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4F" w:rsidRDefault="00F01E4F">
      <w:bookmarkStart w:id="0" w:name="_GoBack"/>
      <w:bookmarkEnd w:id="0"/>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664"/>
      </w:tblGrid>
      <w:tr w:rsidR="00F01E4F">
        <w:tc>
          <w:tcPr>
            <w:tcW w:w="0" w:type="auto"/>
          </w:tcPr>
          <w:p w:rsidR="00F01E4F" w:rsidRPr="00673476" w:rsidRDefault="00673476">
            <w:pPr>
              <w:pStyle w:val="NoSpacing"/>
              <w:rPr>
                <w:rFonts w:asciiTheme="majorHAnsi" w:eastAsiaTheme="majorEastAsia" w:hAnsiTheme="majorHAnsi"/>
                <w:sz w:val="72"/>
                <w:szCs w:val="72"/>
              </w:rPr>
            </w:pPr>
            <w:r>
              <w:rPr>
                <w:rFonts w:asciiTheme="majorHAnsi" w:eastAsiaTheme="majorEastAsia" w:hAnsiTheme="majorHAnsi"/>
                <w:sz w:val="72"/>
                <w:szCs w:val="72"/>
                <w:lang w:val="en-US"/>
              </w:rPr>
              <w:t>II-</w:t>
            </w:r>
            <w:r>
              <w:rPr>
                <w:rFonts w:asciiTheme="majorHAnsi" w:eastAsiaTheme="majorEastAsia" w:hAnsiTheme="majorHAnsi"/>
                <w:sz w:val="72"/>
                <w:szCs w:val="72"/>
              </w:rPr>
              <w:t>я СТАДИЯ ОТНОШЕНИЙ</w:t>
            </w:r>
          </w:p>
        </w:tc>
      </w:tr>
      <w:tr w:rsidR="00F01E4F">
        <w:tc>
          <w:tcPr>
            <w:tcW w:w="0" w:type="auto"/>
          </w:tcPr>
          <w:p w:rsidR="00F01E4F" w:rsidRPr="00F01E4F" w:rsidRDefault="00673476">
            <w:pPr>
              <w:pStyle w:val="NoSpacing"/>
              <w:rPr>
                <w:rFonts w:asciiTheme="minorHAnsi" w:eastAsiaTheme="minorEastAsia" w:hAnsiTheme="minorHAnsi"/>
                <w:sz w:val="40"/>
                <w:szCs w:val="40"/>
              </w:rPr>
            </w:pPr>
            <w:r>
              <w:rPr>
                <w:rFonts w:asciiTheme="minorHAnsi" w:eastAsiaTheme="minorEastAsia" w:hAnsiTheme="minorHAnsi"/>
                <w:sz w:val="40"/>
                <w:szCs w:val="40"/>
              </w:rPr>
              <w:t>ЛЮБОВЬ ПОСЛЕ ПРЕОДОЛЕНИЯ ЗАВИСИМОСТИ</w:t>
            </w:r>
          </w:p>
        </w:tc>
      </w:tr>
      <w:tr w:rsidR="00F01E4F">
        <w:tc>
          <w:tcPr>
            <w:tcW w:w="0" w:type="auto"/>
          </w:tcPr>
          <w:p w:rsidR="00F01E4F" w:rsidRPr="00F01E4F" w:rsidRDefault="00673476">
            <w:pPr>
              <w:pStyle w:val="NoSpacing"/>
              <w:rPr>
                <w:rFonts w:asciiTheme="minorHAnsi" w:eastAsiaTheme="minorEastAsia" w:hAnsiTheme="minorHAnsi"/>
                <w:sz w:val="28"/>
                <w:szCs w:val="28"/>
              </w:rPr>
            </w:pPr>
            <w:r>
              <w:rPr>
                <w:rFonts w:asciiTheme="minorHAnsi" w:eastAsiaTheme="minorEastAsia" w:hAnsiTheme="minorHAnsi"/>
                <w:sz w:val="28"/>
                <w:szCs w:val="28"/>
              </w:rPr>
              <w:t>ЭРНИ ЛАРСЕН</w:t>
            </w:r>
          </w:p>
        </w:tc>
      </w:tr>
    </w:tbl>
    <w:p w:rsidR="00624A1E" w:rsidRPr="00DB4809" w:rsidRDefault="00F01E4F" w:rsidP="001B3D58">
      <w:pPr>
        <w:pStyle w:val="Heading1"/>
        <w:jc w:val="center"/>
      </w:pPr>
      <w:r>
        <w:br w:type="page"/>
      </w:r>
      <w:r w:rsidR="00E64032" w:rsidRPr="00DB4809">
        <w:lastRenderedPageBreak/>
        <w:t>Содержание</w:t>
      </w:r>
    </w:p>
    <w:p w:rsidR="00624A1E" w:rsidRPr="00624A1E" w:rsidRDefault="00624A1E" w:rsidP="00624A1E">
      <w:pPr>
        <w:pStyle w:val="TOC1"/>
        <w:tabs>
          <w:tab w:val="right" w:leader="dot" w:pos="7361"/>
        </w:tabs>
        <w:spacing w:before="0" w:line="240" w:lineRule="auto"/>
        <w:rPr>
          <w:rFonts w:eastAsiaTheme="minorEastAsia"/>
          <w:noProof/>
        </w:rPr>
      </w:pPr>
      <w:r w:rsidRPr="00624A1E">
        <w:fldChar w:fldCharType="begin"/>
      </w:r>
      <w:r w:rsidRPr="00624A1E">
        <w:instrText xml:space="preserve"> TOC \o "1-3" \h \z \u </w:instrText>
      </w:r>
      <w:r w:rsidRPr="00624A1E">
        <w:fldChar w:fldCharType="separate"/>
      </w:r>
      <w:hyperlink w:anchor="_Toc269051175" w:history="1">
        <w:r w:rsidRPr="00624A1E">
          <w:rPr>
            <w:rStyle w:val="Hyperlink"/>
            <w:noProof/>
          </w:rPr>
          <w:t>ВСТУПЛЕНИЕ</w:t>
        </w:r>
        <w:r w:rsidRPr="00624A1E">
          <w:rPr>
            <w:noProof/>
            <w:webHidden/>
          </w:rPr>
          <w:tab/>
        </w:r>
        <w:r w:rsidRPr="00624A1E">
          <w:rPr>
            <w:noProof/>
            <w:webHidden/>
          </w:rPr>
          <w:fldChar w:fldCharType="begin"/>
        </w:r>
        <w:r w:rsidRPr="00624A1E">
          <w:rPr>
            <w:noProof/>
            <w:webHidden/>
          </w:rPr>
          <w:instrText xml:space="preserve"> PAGEREF _Toc269051175 \h </w:instrText>
        </w:r>
        <w:r w:rsidR="00690E0E" w:rsidRPr="00624A1E">
          <w:rPr>
            <w:noProof/>
            <w:webHidden/>
          </w:rPr>
        </w:r>
        <w:r w:rsidRPr="00624A1E">
          <w:rPr>
            <w:noProof/>
            <w:webHidden/>
          </w:rPr>
          <w:fldChar w:fldCharType="separate"/>
        </w:r>
        <w:r w:rsidR="00C477BB">
          <w:rPr>
            <w:noProof/>
            <w:webHidden/>
          </w:rPr>
          <w:t>5</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76" w:history="1">
        <w:r w:rsidRPr="00624A1E">
          <w:rPr>
            <w:rStyle w:val="Hyperlink"/>
            <w:noProof/>
          </w:rPr>
          <w:t>Что значит выздоровление?</w:t>
        </w:r>
        <w:r w:rsidRPr="00624A1E">
          <w:rPr>
            <w:noProof/>
            <w:webHidden/>
          </w:rPr>
          <w:tab/>
        </w:r>
        <w:r w:rsidRPr="00624A1E">
          <w:rPr>
            <w:noProof/>
            <w:webHidden/>
          </w:rPr>
          <w:fldChar w:fldCharType="begin"/>
        </w:r>
        <w:r w:rsidRPr="00624A1E">
          <w:rPr>
            <w:noProof/>
            <w:webHidden/>
          </w:rPr>
          <w:instrText xml:space="preserve"> PAGEREF _Toc269051176 \h </w:instrText>
        </w:r>
        <w:r w:rsidR="00690E0E" w:rsidRPr="00624A1E">
          <w:rPr>
            <w:noProof/>
            <w:webHidden/>
          </w:rPr>
        </w:r>
        <w:r w:rsidRPr="00624A1E">
          <w:rPr>
            <w:noProof/>
            <w:webHidden/>
          </w:rPr>
          <w:fldChar w:fldCharType="separate"/>
        </w:r>
        <w:r w:rsidR="00C477BB">
          <w:rPr>
            <w:noProof/>
            <w:webHidden/>
          </w:rPr>
          <w:t>6</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77" w:history="1">
        <w:r w:rsidRPr="00624A1E">
          <w:rPr>
            <w:rStyle w:val="Hyperlink"/>
            <w:noProof/>
          </w:rPr>
          <w:t>Стадия-I и Стадия-II</w:t>
        </w:r>
        <w:r w:rsidRPr="00624A1E">
          <w:rPr>
            <w:noProof/>
            <w:webHidden/>
          </w:rPr>
          <w:tab/>
        </w:r>
        <w:r w:rsidRPr="00624A1E">
          <w:rPr>
            <w:noProof/>
            <w:webHidden/>
          </w:rPr>
          <w:fldChar w:fldCharType="begin"/>
        </w:r>
        <w:r w:rsidRPr="00624A1E">
          <w:rPr>
            <w:noProof/>
            <w:webHidden/>
          </w:rPr>
          <w:instrText xml:space="preserve"> PAGEREF _Toc269051177 \h </w:instrText>
        </w:r>
        <w:r w:rsidR="00690E0E" w:rsidRPr="00624A1E">
          <w:rPr>
            <w:noProof/>
            <w:webHidden/>
          </w:rPr>
        </w:r>
        <w:r w:rsidRPr="00624A1E">
          <w:rPr>
            <w:noProof/>
            <w:webHidden/>
          </w:rPr>
          <w:fldChar w:fldCharType="separate"/>
        </w:r>
        <w:r w:rsidR="00C477BB">
          <w:rPr>
            <w:noProof/>
            <w:webHidden/>
          </w:rPr>
          <w:t>7</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78" w:history="1">
        <w:r w:rsidRPr="00624A1E">
          <w:rPr>
            <w:rStyle w:val="Hyperlink"/>
            <w:noProof/>
          </w:rPr>
          <w:t>Определение Стадии-II</w:t>
        </w:r>
        <w:r w:rsidRPr="00624A1E">
          <w:rPr>
            <w:noProof/>
            <w:webHidden/>
          </w:rPr>
          <w:tab/>
        </w:r>
        <w:r w:rsidRPr="00624A1E">
          <w:rPr>
            <w:noProof/>
            <w:webHidden/>
          </w:rPr>
          <w:fldChar w:fldCharType="begin"/>
        </w:r>
        <w:r w:rsidRPr="00624A1E">
          <w:rPr>
            <w:noProof/>
            <w:webHidden/>
          </w:rPr>
          <w:instrText xml:space="preserve"> PAGEREF _Toc269051178 \h </w:instrText>
        </w:r>
        <w:r w:rsidR="00690E0E" w:rsidRPr="00624A1E">
          <w:rPr>
            <w:noProof/>
            <w:webHidden/>
          </w:rPr>
        </w:r>
        <w:r w:rsidRPr="00624A1E">
          <w:rPr>
            <w:noProof/>
            <w:webHidden/>
          </w:rPr>
          <w:fldChar w:fldCharType="separate"/>
        </w:r>
        <w:r w:rsidR="00C477BB">
          <w:rPr>
            <w:noProof/>
            <w:webHidden/>
          </w:rPr>
          <w:t>8</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79" w:history="1">
        <w:r w:rsidRPr="00624A1E">
          <w:rPr>
            <w:rStyle w:val="Hyperlink"/>
            <w:noProof/>
          </w:rPr>
          <w:t>Суть выздоровления</w:t>
        </w:r>
        <w:r w:rsidRPr="00624A1E">
          <w:rPr>
            <w:noProof/>
            <w:webHidden/>
          </w:rPr>
          <w:tab/>
        </w:r>
        <w:r w:rsidRPr="00624A1E">
          <w:rPr>
            <w:noProof/>
            <w:webHidden/>
          </w:rPr>
          <w:fldChar w:fldCharType="begin"/>
        </w:r>
        <w:r w:rsidRPr="00624A1E">
          <w:rPr>
            <w:noProof/>
            <w:webHidden/>
          </w:rPr>
          <w:instrText xml:space="preserve"> PAGEREF _Toc269051179 \h </w:instrText>
        </w:r>
        <w:r w:rsidR="00690E0E" w:rsidRPr="00624A1E">
          <w:rPr>
            <w:noProof/>
            <w:webHidden/>
          </w:rPr>
        </w:r>
        <w:r w:rsidRPr="00624A1E">
          <w:rPr>
            <w:noProof/>
            <w:webHidden/>
          </w:rPr>
          <w:fldChar w:fldCharType="separate"/>
        </w:r>
        <w:r w:rsidR="00C477BB">
          <w:rPr>
            <w:noProof/>
            <w:webHidden/>
          </w:rPr>
          <w:t>9</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80" w:history="1">
        <w:r w:rsidRPr="00624A1E">
          <w:rPr>
            <w:rStyle w:val="Hyperlink"/>
            <w:noProof/>
          </w:rPr>
          <w:t>Новый взгляд на созависимость</w:t>
        </w:r>
        <w:r w:rsidRPr="00624A1E">
          <w:rPr>
            <w:noProof/>
            <w:webHidden/>
          </w:rPr>
          <w:tab/>
        </w:r>
        <w:r w:rsidRPr="00624A1E">
          <w:rPr>
            <w:noProof/>
            <w:webHidden/>
          </w:rPr>
          <w:fldChar w:fldCharType="begin"/>
        </w:r>
        <w:r w:rsidRPr="00624A1E">
          <w:rPr>
            <w:noProof/>
            <w:webHidden/>
          </w:rPr>
          <w:instrText xml:space="preserve"> PAGEREF _Toc269051180 \h </w:instrText>
        </w:r>
        <w:r w:rsidR="00690E0E" w:rsidRPr="00624A1E">
          <w:rPr>
            <w:noProof/>
            <w:webHidden/>
          </w:rPr>
        </w:r>
        <w:r w:rsidRPr="00624A1E">
          <w:rPr>
            <w:noProof/>
            <w:webHidden/>
          </w:rPr>
          <w:fldChar w:fldCharType="separate"/>
        </w:r>
        <w:r w:rsidR="00C477BB">
          <w:rPr>
            <w:noProof/>
            <w:webHidden/>
          </w:rPr>
          <w:t>10</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81" w:history="1">
        <w:r w:rsidRPr="00624A1E">
          <w:rPr>
            <w:rStyle w:val="Hyperlink"/>
            <w:noProof/>
          </w:rPr>
          <w:t>Глава 1</w:t>
        </w:r>
        <w:r w:rsidR="0020348F">
          <w:rPr>
            <w:rStyle w:val="Hyperlink"/>
            <w:noProof/>
          </w:rPr>
          <w:t>.</w:t>
        </w:r>
        <w:r w:rsidRPr="00624A1E">
          <w:rPr>
            <w:rStyle w:val="Hyperlink"/>
            <w:noProof/>
          </w:rPr>
          <w:t xml:space="preserve"> НА ЭТО ЕСТЬ ПРИЧИНЫ</w:t>
        </w:r>
        <w:r w:rsidRPr="00624A1E">
          <w:rPr>
            <w:noProof/>
            <w:webHidden/>
          </w:rPr>
          <w:tab/>
        </w:r>
        <w:r w:rsidRPr="00624A1E">
          <w:rPr>
            <w:noProof/>
            <w:webHidden/>
          </w:rPr>
          <w:fldChar w:fldCharType="begin"/>
        </w:r>
        <w:r w:rsidRPr="00624A1E">
          <w:rPr>
            <w:noProof/>
            <w:webHidden/>
          </w:rPr>
          <w:instrText xml:space="preserve"> PAGEREF _Toc269051181 \h </w:instrText>
        </w:r>
        <w:r w:rsidR="00690E0E" w:rsidRPr="00624A1E">
          <w:rPr>
            <w:noProof/>
            <w:webHidden/>
          </w:rPr>
        </w:r>
        <w:r w:rsidRPr="00624A1E">
          <w:rPr>
            <w:noProof/>
            <w:webHidden/>
          </w:rPr>
          <w:fldChar w:fldCharType="separate"/>
        </w:r>
        <w:r w:rsidR="00C477BB">
          <w:rPr>
            <w:noProof/>
            <w:webHidden/>
          </w:rPr>
          <w:t>13</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82" w:history="1">
        <w:r w:rsidRPr="00624A1E">
          <w:rPr>
            <w:rStyle w:val="Hyperlink"/>
            <w:noProof/>
          </w:rPr>
          <w:t>Дорожные указатели</w:t>
        </w:r>
        <w:r w:rsidRPr="00624A1E">
          <w:rPr>
            <w:noProof/>
            <w:webHidden/>
          </w:rPr>
          <w:tab/>
        </w:r>
        <w:r w:rsidRPr="00624A1E">
          <w:rPr>
            <w:noProof/>
            <w:webHidden/>
          </w:rPr>
          <w:fldChar w:fldCharType="begin"/>
        </w:r>
        <w:r w:rsidRPr="00624A1E">
          <w:rPr>
            <w:noProof/>
            <w:webHidden/>
          </w:rPr>
          <w:instrText xml:space="preserve"> PAGEREF _Toc269051182 \h </w:instrText>
        </w:r>
        <w:r w:rsidR="00690E0E" w:rsidRPr="00624A1E">
          <w:rPr>
            <w:noProof/>
            <w:webHidden/>
          </w:rPr>
        </w:r>
        <w:r w:rsidRPr="00624A1E">
          <w:rPr>
            <w:noProof/>
            <w:webHidden/>
          </w:rPr>
          <w:fldChar w:fldCharType="separate"/>
        </w:r>
        <w:r w:rsidR="00C477BB">
          <w:rPr>
            <w:noProof/>
            <w:webHidden/>
          </w:rPr>
          <w:t>16</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83" w:history="1">
        <w:r w:rsidRPr="00624A1E">
          <w:rPr>
            <w:rStyle w:val="Hyperlink"/>
            <w:rFonts w:ascii="Times New Roman" w:hAnsi="Times New Roman"/>
            <w:noProof/>
            <w:sz w:val="22"/>
            <w:szCs w:val="22"/>
          </w:rPr>
          <w:t xml:space="preserve">1. Здоровые люди создают здоровые </w:t>
        </w:r>
        <w:r w:rsidR="003C1960">
          <w:rPr>
            <w:rStyle w:val="Hyperlink"/>
            <w:rFonts w:ascii="Times New Roman" w:hAnsi="Times New Roman"/>
            <w:noProof/>
            <w:sz w:val="22"/>
            <w:szCs w:val="22"/>
          </w:rPr>
          <w:t>отн</w:t>
        </w:r>
        <w:r w:rsidRPr="00624A1E">
          <w:rPr>
            <w:rStyle w:val="Hyperlink"/>
            <w:rFonts w:ascii="Times New Roman" w:hAnsi="Times New Roman"/>
            <w:noProof/>
            <w:sz w:val="22"/>
            <w:szCs w:val="22"/>
          </w:rPr>
          <w:t>ошения</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_Toc269051183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16</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84" w:history="1">
        <w:r w:rsidRPr="00624A1E">
          <w:rPr>
            <w:rStyle w:val="Hyperlink"/>
            <w:rFonts w:ascii="Times New Roman" w:hAnsi="Times New Roman"/>
            <w:noProof/>
            <w:sz w:val="22"/>
            <w:szCs w:val="22"/>
          </w:rPr>
          <w:t xml:space="preserve">2. То, с кем вы </w:t>
        </w:r>
        <w:r w:rsidR="007A08CB">
          <w:rPr>
            <w:rStyle w:val="Hyperlink"/>
            <w:rFonts w:ascii="Times New Roman" w:hAnsi="Times New Roman"/>
            <w:noProof/>
            <w:sz w:val="22"/>
            <w:szCs w:val="22"/>
          </w:rPr>
          <w:t>в отношениях</w:t>
        </w:r>
        <w:r w:rsidRPr="00624A1E">
          <w:rPr>
            <w:rStyle w:val="Hyperlink"/>
            <w:rFonts w:ascii="Times New Roman" w:hAnsi="Times New Roman"/>
            <w:noProof/>
            <w:sz w:val="22"/>
            <w:szCs w:val="22"/>
          </w:rPr>
          <w:t xml:space="preserve">, говорит о вас так же много, </w:t>
        </w:r>
        <w:r w:rsidR="00DB4809">
          <w:rPr>
            <w:rStyle w:val="Hyperlink"/>
            <w:rFonts w:ascii="Times New Roman" w:hAnsi="Times New Roman"/>
            <w:noProof/>
            <w:sz w:val="22"/>
            <w:szCs w:val="22"/>
          </w:rPr>
          <w:br/>
        </w:r>
        <w:r w:rsidRPr="00624A1E">
          <w:rPr>
            <w:rStyle w:val="Hyperlink"/>
            <w:rFonts w:ascii="Times New Roman" w:hAnsi="Times New Roman"/>
            <w:noProof/>
            <w:sz w:val="22"/>
            <w:szCs w:val="22"/>
          </w:rPr>
          <w:t>как и о другом человеке</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_Toc269051184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18</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85" w:history="1">
        <w:r w:rsidRPr="00624A1E">
          <w:rPr>
            <w:rStyle w:val="Hyperlink"/>
            <w:rFonts w:ascii="Times New Roman" w:hAnsi="Times New Roman"/>
            <w:noProof/>
            <w:sz w:val="22"/>
            <w:szCs w:val="22"/>
          </w:rPr>
          <w:t>3. Куда идешь, там и оказываешься</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_Toc269051185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19</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86" w:history="1">
        <w:r w:rsidRPr="00624A1E">
          <w:rPr>
            <w:rStyle w:val="Hyperlink"/>
            <w:rFonts w:ascii="Times New Roman" w:hAnsi="Times New Roman"/>
            <w:noProof/>
            <w:sz w:val="22"/>
            <w:szCs w:val="22"/>
          </w:rPr>
          <w:t>4. Если ничего не менять, ничего и не изменится</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_Toc269051186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20</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87" w:history="1">
        <w:r w:rsidRPr="00624A1E">
          <w:rPr>
            <w:rStyle w:val="Hyperlink"/>
            <w:noProof/>
          </w:rPr>
          <w:t>Последствия</w:t>
        </w:r>
        <w:r w:rsidRPr="00624A1E">
          <w:rPr>
            <w:noProof/>
            <w:webHidden/>
          </w:rPr>
          <w:tab/>
        </w:r>
        <w:r w:rsidRPr="00624A1E">
          <w:rPr>
            <w:noProof/>
            <w:webHidden/>
          </w:rPr>
          <w:fldChar w:fldCharType="begin"/>
        </w:r>
        <w:r w:rsidRPr="00624A1E">
          <w:rPr>
            <w:noProof/>
            <w:webHidden/>
          </w:rPr>
          <w:instrText xml:space="preserve"> PAGEREF _Toc269051187 \h </w:instrText>
        </w:r>
        <w:r w:rsidR="00690E0E" w:rsidRPr="00624A1E">
          <w:rPr>
            <w:noProof/>
            <w:webHidden/>
          </w:rPr>
        </w:r>
        <w:r w:rsidRPr="00624A1E">
          <w:rPr>
            <w:noProof/>
            <w:webHidden/>
          </w:rPr>
          <w:fldChar w:fldCharType="separate"/>
        </w:r>
        <w:r w:rsidR="00C477BB">
          <w:rPr>
            <w:noProof/>
            <w:webHidden/>
          </w:rPr>
          <w:t>21</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88" w:history="1">
        <w:r w:rsidRPr="00624A1E">
          <w:rPr>
            <w:rStyle w:val="Hyperlink"/>
            <w:rFonts w:ascii="Times New Roman" w:hAnsi="Times New Roman"/>
            <w:noProof/>
            <w:sz w:val="22"/>
            <w:szCs w:val="22"/>
          </w:rPr>
          <w:t>Недостаток заботы</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_Toc269051188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89" w:history="1">
        <w:r w:rsidRPr="00624A1E">
          <w:rPr>
            <w:rStyle w:val="Hyperlink"/>
            <w:rFonts w:ascii="Times New Roman" w:hAnsi="Times New Roman"/>
            <w:noProof/>
            <w:sz w:val="22"/>
            <w:szCs w:val="22"/>
          </w:rPr>
          <w:t>Действия, вызванные укоренившимся страхом быть покинутыми</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_Toc269051189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22</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0" w:history="1">
        <w:r w:rsidRPr="00624A1E">
          <w:rPr>
            <w:rStyle w:val="Hyperlink"/>
            <w:rFonts w:ascii="Times New Roman" w:hAnsi="Times New Roman"/>
            <w:noProof/>
            <w:sz w:val="22"/>
            <w:szCs w:val="22"/>
          </w:rPr>
          <w:t>К чему приводит, если мы не ценим нашего партнера достаточно высоко</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_Toc269051190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23</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1" w:history="1">
        <w:r w:rsidRPr="00624A1E">
          <w:rPr>
            <w:rStyle w:val="Hyperlink"/>
            <w:rFonts w:ascii="Times New Roman" w:hAnsi="Times New Roman"/>
            <w:noProof/>
            <w:sz w:val="22"/>
            <w:szCs w:val="22"/>
          </w:rPr>
          <w:t>Несоответствие слов и действий</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_Toc269051191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24</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2" w:history="1">
        <w:r w:rsidRPr="00624A1E">
          <w:rPr>
            <w:rStyle w:val="Hyperlink"/>
            <w:rFonts w:ascii="Times New Roman" w:hAnsi="Times New Roman"/>
            <w:noProof/>
            <w:sz w:val="22"/>
            <w:szCs w:val="22"/>
          </w:rPr>
          <w:t>Если мы не говорим прямо</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_Toc269051192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25</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3" w:history="1">
        <w:r w:rsidRPr="00624A1E">
          <w:rPr>
            <w:rStyle w:val="Hyperlink"/>
            <w:rFonts w:ascii="Times New Roman" w:hAnsi="Times New Roman"/>
            <w:noProof/>
            <w:sz w:val="22"/>
            <w:szCs w:val="22"/>
          </w:rPr>
          <w:t>Если у нас есть связи на стороне</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_Toc269051193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26</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94" w:history="1">
        <w:r w:rsidRPr="00624A1E">
          <w:rPr>
            <w:rStyle w:val="Hyperlink"/>
            <w:noProof/>
          </w:rPr>
          <w:t>Мы готовы!</w:t>
        </w:r>
        <w:r w:rsidRPr="00624A1E">
          <w:rPr>
            <w:noProof/>
            <w:webHidden/>
          </w:rPr>
          <w:tab/>
        </w:r>
        <w:r w:rsidRPr="00624A1E">
          <w:rPr>
            <w:noProof/>
            <w:webHidden/>
          </w:rPr>
          <w:fldChar w:fldCharType="begin"/>
        </w:r>
        <w:r w:rsidRPr="00624A1E">
          <w:rPr>
            <w:noProof/>
            <w:webHidden/>
          </w:rPr>
          <w:instrText xml:space="preserve"> PAGEREF _Toc269051194 \h </w:instrText>
        </w:r>
        <w:r w:rsidR="00690E0E" w:rsidRPr="00624A1E">
          <w:rPr>
            <w:noProof/>
            <w:webHidden/>
          </w:rPr>
        </w:r>
        <w:r w:rsidRPr="00624A1E">
          <w:rPr>
            <w:noProof/>
            <w:webHidden/>
          </w:rPr>
          <w:fldChar w:fldCharType="separate"/>
        </w:r>
        <w:r w:rsidR="00C477BB">
          <w:rPr>
            <w:noProof/>
            <w:webHidden/>
          </w:rPr>
          <w:t>27</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95" w:history="1">
        <w:r w:rsidRPr="00624A1E">
          <w:rPr>
            <w:rStyle w:val="Hyperlink"/>
            <w:noProof/>
          </w:rPr>
          <w:t>Глава 2</w:t>
        </w:r>
        <w:r w:rsidR="0020348F">
          <w:rPr>
            <w:rStyle w:val="Hyperlink"/>
            <w:noProof/>
          </w:rPr>
          <w:t>.</w:t>
        </w:r>
        <w:r w:rsidRPr="00624A1E">
          <w:rPr>
            <w:rStyle w:val="Hyperlink"/>
            <w:noProof/>
          </w:rPr>
          <w:t xml:space="preserve"> ЛИЧНЫЕ </w:t>
        </w:r>
        <w:r w:rsidR="003C1960">
          <w:rPr>
            <w:rStyle w:val="Hyperlink"/>
            <w:noProof/>
          </w:rPr>
          <w:t>ОТН</w:t>
        </w:r>
        <w:r w:rsidRPr="00624A1E">
          <w:rPr>
            <w:rStyle w:val="Hyperlink"/>
            <w:noProof/>
          </w:rPr>
          <w:t>ОШЕНИЯ - ЭТО О ЛЮБВИ</w:t>
        </w:r>
        <w:r w:rsidRPr="00624A1E">
          <w:rPr>
            <w:noProof/>
            <w:webHidden/>
          </w:rPr>
          <w:tab/>
        </w:r>
        <w:r w:rsidRPr="00624A1E">
          <w:rPr>
            <w:noProof/>
            <w:webHidden/>
          </w:rPr>
          <w:fldChar w:fldCharType="begin"/>
        </w:r>
        <w:r w:rsidRPr="00624A1E">
          <w:rPr>
            <w:noProof/>
            <w:webHidden/>
          </w:rPr>
          <w:instrText xml:space="preserve"> PAGEREF _Toc269051195 \h </w:instrText>
        </w:r>
        <w:r w:rsidR="00690E0E" w:rsidRPr="00624A1E">
          <w:rPr>
            <w:noProof/>
            <w:webHidden/>
          </w:rPr>
        </w:r>
        <w:r w:rsidRPr="00624A1E">
          <w:rPr>
            <w:noProof/>
            <w:webHidden/>
          </w:rPr>
          <w:fldChar w:fldCharType="separate"/>
        </w:r>
        <w:r w:rsidR="00C477BB">
          <w:rPr>
            <w:noProof/>
            <w:webHidden/>
          </w:rPr>
          <w:t>29</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196" w:history="1">
        <w:r w:rsidRPr="00624A1E">
          <w:rPr>
            <w:rStyle w:val="Hyperlink"/>
            <w:noProof/>
          </w:rPr>
          <w:t>Три вопроса</w:t>
        </w:r>
        <w:r w:rsidRPr="00624A1E">
          <w:rPr>
            <w:noProof/>
            <w:webHidden/>
          </w:rPr>
          <w:tab/>
        </w:r>
        <w:r w:rsidRPr="00624A1E">
          <w:rPr>
            <w:noProof/>
            <w:webHidden/>
          </w:rPr>
          <w:fldChar w:fldCharType="begin"/>
        </w:r>
        <w:r w:rsidRPr="00624A1E">
          <w:rPr>
            <w:noProof/>
            <w:webHidden/>
          </w:rPr>
          <w:instrText xml:space="preserve"> PAGEREF _Toc269051196 \h </w:instrText>
        </w:r>
        <w:r w:rsidR="00690E0E" w:rsidRPr="00624A1E">
          <w:rPr>
            <w:noProof/>
            <w:webHidden/>
          </w:rPr>
        </w:r>
        <w:r w:rsidRPr="00624A1E">
          <w:rPr>
            <w:noProof/>
            <w:webHidden/>
          </w:rPr>
          <w:fldChar w:fldCharType="separate"/>
        </w:r>
        <w:r w:rsidR="00C477BB">
          <w:rPr>
            <w:noProof/>
            <w:webHidden/>
          </w:rPr>
          <w:t>30</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7" w:history="1">
        <w:r w:rsidRPr="00624A1E">
          <w:rPr>
            <w:rStyle w:val="Hyperlink"/>
            <w:rFonts w:ascii="Times New Roman" w:hAnsi="Times New Roman"/>
            <w:noProof/>
            <w:sz w:val="22"/>
            <w:szCs w:val="22"/>
          </w:rPr>
          <w:t>Что значит для вас быть любимым?</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_Toc269051197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30</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8" w:history="1">
        <w:r w:rsidRPr="00624A1E">
          <w:rPr>
            <w:rStyle w:val="Hyperlink"/>
            <w:rFonts w:ascii="Times New Roman" w:hAnsi="Times New Roman"/>
            <w:noProof/>
            <w:sz w:val="22"/>
            <w:szCs w:val="22"/>
          </w:rPr>
          <w:t>Что требуется, чтобы ты чувствовал себя любимым?</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_Toc269051198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32</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199" w:history="1">
        <w:r w:rsidRPr="00624A1E">
          <w:rPr>
            <w:rStyle w:val="Hyperlink"/>
            <w:rFonts w:ascii="Times New Roman" w:hAnsi="Times New Roman"/>
            <w:noProof/>
            <w:sz w:val="22"/>
            <w:szCs w:val="22"/>
          </w:rPr>
          <w:t>О чем ты просишь меня?</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_Toc269051199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35</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00" w:history="1">
        <w:r w:rsidRPr="00624A1E">
          <w:rPr>
            <w:rStyle w:val="Hyperlink"/>
            <w:noProof/>
          </w:rPr>
          <w:t xml:space="preserve">Анатомия </w:t>
        </w:r>
        <w:r w:rsidR="003C1960">
          <w:rPr>
            <w:rStyle w:val="Hyperlink"/>
            <w:noProof/>
          </w:rPr>
          <w:t>отн</w:t>
        </w:r>
        <w:r w:rsidRPr="00624A1E">
          <w:rPr>
            <w:rStyle w:val="Hyperlink"/>
            <w:noProof/>
          </w:rPr>
          <w:t>ошений</w:t>
        </w:r>
        <w:r w:rsidRPr="00624A1E">
          <w:rPr>
            <w:noProof/>
            <w:webHidden/>
          </w:rPr>
          <w:tab/>
        </w:r>
        <w:r w:rsidRPr="00624A1E">
          <w:rPr>
            <w:noProof/>
            <w:webHidden/>
          </w:rPr>
          <w:fldChar w:fldCharType="begin"/>
        </w:r>
        <w:r w:rsidRPr="00624A1E">
          <w:rPr>
            <w:noProof/>
            <w:webHidden/>
          </w:rPr>
          <w:instrText xml:space="preserve"> PAGEREF _Toc269051200 \h </w:instrText>
        </w:r>
        <w:r w:rsidR="00690E0E" w:rsidRPr="00624A1E">
          <w:rPr>
            <w:noProof/>
            <w:webHidden/>
          </w:rPr>
        </w:r>
        <w:r w:rsidRPr="00624A1E">
          <w:rPr>
            <w:noProof/>
            <w:webHidden/>
          </w:rPr>
          <w:fldChar w:fldCharType="separate"/>
        </w:r>
        <w:r w:rsidR="00C477BB">
          <w:rPr>
            <w:noProof/>
            <w:webHidden/>
          </w:rPr>
          <w:t>37</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1" w:history="1">
        <w:r w:rsidRPr="00624A1E">
          <w:rPr>
            <w:rStyle w:val="Hyperlink"/>
            <w:rFonts w:ascii="Times New Roman" w:hAnsi="Times New Roman"/>
            <w:noProof/>
            <w:sz w:val="22"/>
            <w:szCs w:val="22"/>
          </w:rPr>
          <w:t>1. Каждый</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_Toc269051201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38</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2" w:history="1">
        <w:r w:rsidRPr="00624A1E">
          <w:rPr>
            <w:rStyle w:val="Hyperlink"/>
            <w:rFonts w:ascii="Times New Roman" w:hAnsi="Times New Roman"/>
            <w:noProof/>
            <w:sz w:val="22"/>
            <w:szCs w:val="22"/>
          </w:rPr>
          <w:t>2. Доверие</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_Toc269051202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39</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3" w:history="1">
        <w:r w:rsidRPr="00624A1E">
          <w:rPr>
            <w:rStyle w:val="Hyperlink"/>
            <w:rFonts w:ascii="Times New Roman" w:hAnsi="Times New Roman"/>
            <w:noProof/>
            <w:sz w:val="22"/>
            <w:szCs w:val="22"/>
          </w:rPr>
          <w:t>3. Надежность</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_Toc269051203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39</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4" w:history="1">
        <w:r w:rsidRPr="00624A1E">
          <w:rPr>
            <w:rStyle w:val="Hyperlink"/>
            <w:rFonts w:ascii="Times New Roman" w:hAnsi="Times New Roman"/>
            <w:noProof/>
            <w:sz w:val="22"/>
            <w:szCs w:val="22"/>
          </w:rPr>
          <w:t>4. Рост</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_Toc269051204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5" w:history="1">
        <w:r w:rsidRPr="00624A1E">
          <w:rPr>
            <w:rStyle w:val="Hyperlink"/>
            <w:rFonts w:ascii="Times New Roman" w:hAnsi="Times New Roman"/>
            <w:noProof/>
            <w:sz w:val="22"/>
            <w:szCs w:val="22"/>
          </w:rPr>
          <w:t>5. Программа</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_Toc269051205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06" w:history="1">
        <w:r w:rsidRPr="00624A1E">
          <w:rPr>
            <w:rStyle w:val="Hyperlink"/>
            <w:noProof/>
          </w:rPr>
          <w:t>Навыки</w:t>
        </w:r>
        <w:r w:rsidRPr="00624A1E">
          <w:rPr>
            <w:noProof/>
            <w:webHidden/>
          </w:rPr>
          <w:tab/>
        </w:r>
        <w:r w:rsidRPr="00624A1E">
          <w:rPr>
            <w:noProof/>
            <w:webHidden/>
          </w:rPr>
          <w:fldChar w:fldCharType="begin"/>
        </w:r>
        <w:r w:rsidRPr="00624A1E">
          <w:rPr>
            <w:noProof/>
            <w:webHidden/>
          </w:rPr>
          <w:instrText xml:space="preserve"> PAGEREF _Toc269051206 \h </w:instrText>
        </w:r>
        <w:r w:rsidR="00690E0E" w:rsidRPr="00624A1E">
          <w:rPr>
            <w:noProof/>
            <w:webHidden/>
          </w:rPr>
        </w:r>
        <w:r w:rsidRPr="00624A1E">
          <w:rPr>
            <w:noProof/>
            <w:webHidden/>
          </w:rPr>
          <w:fldChar w:fldCharType="separate"/>
        </w:r>
        <w:r w:rsidR="00C477BB">
          <w:rPr>
            <w:noProof/>
            <w:webHidden/>
          </w:rPr>
          <w:t>42</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7" w:history="1">
        <w:r w:rsidRPr="00624A1E">
          <w:rPr>
            <w:rStyle w:val="Hyperlink"/>
            <w:rFonts w:ascii="Times New Roman" w:hAnsi="Times New Roman"/>
            <w:noProof/>
            <w:sz w:val="22"/>
            <w:szCs w:val="22"/>
          </w:rPr>
          <w:t>1. Знать, что вам действительно нужно</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_Toc269051207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42</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8" w:history="1">
        <w:r w:rsidRPr="00624A1E">
          <w:rPr>
            <w:rStyle w:val="Hyperlink"/>
            <w:rFonts w:ascii="Times New Roman" w:hAnsi="Times New Roman"/>
            <w:noProof/>
            <w:sz w:val="22"/>
            <w:szCs w:val="22"/>
          </w:rPr>
          <w:t>2. Просьба, чтобы па ваши нужды ответили.</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_Toc269051208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43</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09" w:history="1">
        <w:r w:rsidRPr="00624A1E">
          <w:rPr>
            <w:rStyle w:val="Hyperlink"/>
            <w:rFonts w:ascii="Times New Roman" w:hAnsi="Times New Roman"/>
            <w:noProof/>
            <w:sz w:val="22"/>
            <w:szCs w:val="22"/>
          </w:rPr>
          <w:t xml:space="preserve">3. Поступайте так, чтобы ваш партнер понимал, </w:t>
        </w:r>
        <w:r w:rsidR="00DB4809">
          <w:rPr>
            <w:rStyle w:val="Hyperlink"/>
            <w:rFonts w:ascii="Times New Roman" w:hAnsi="Times New Roman"/>
            <w:noProof/>
            <w:sz w:val="22"/>
            <w:szCs w:val="22"/>
          </w:rPr>
          <w:br/>
        </w:r>
        <w:r w:rsidRPr="00624A1E">
          <w:rPr>
            <w:rStyle w:val="Hyperlink"/>
            <w:rFonts w:ascii="Times New Roman" w:hAnsi="Times New Roman"/>
            <w:noProof/>
            <w:sz w:val="22"/>
            <w:szCs w:val="22"/>
          </w:rPr>
          <w:t>что вы заботитесь о его или её нуждах.</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_Toc269051209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44</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10" w:history="1">
        <w:r w:rsidRPr="00624A1E">
          <w:rPr>
            <w:rStyle w:val="Hyperlink"/>
            <w:rFonts w:ascii="Times New Roman" w:hAnsi="Times New Roman"/>
            <w:noProof/>
            <w:sz w:val="22"/>
            <w:szCs w:val="22"/>
          </w:rPr>
          <w:t>4. Знать, что вы чувствуете</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_Toc269051210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45</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11" w:history="1">
        <w:r w:rsidRPr="00624A1E">
          <w:rPr>
            <w:rStyle w:val="Hyperlink"/>
            <w:rFonts w:ascii="Times New Roman" w:hAnsi="Times New Roman"/>
            <w:noProof/>
            <w:sz w:val="22"/>
            <w:szCs w:val="22"/>
          </w:rPr>
          <w:t>5. Делиться своими чувствами</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_Toc269051211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45</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12" w:history="1">
        <w:r w:rsidRPr="00624A1E">
          <w:rPr>
            <w:rStyle w:val="Hyperlink"/>
            <w:rFonts w:ascii="Times New Roman" w:hAnsi="Times New Roman"/>
            <w:noProof/>
            <w:sz w:val="22"/>
            <w:szCs w:val="22"/>
          </w:rPr>
          <w:t xml:space="preserve">6. Поступайте так, чтобы ваш партнер понимал, </w:t>
        </w:r>
        <w:r w:rsidR="00DB4809">
          <w:rPr>
            <w:rStyle w:val="Hyperlink"/>
            <w:rFonts w:ascii="Times New Roman" w:hAnsi="Times New Roman"/>
            <w:noProof/>
            <w:sz w:val="22"/>
            <w:szCs w:val="22"/>
          </w:rPr>
          <w:br/>
        </w:r>
        <w:r w:rsidRPr="00624A1E">
          <w:rPr>
            <w:rStyle w:val="Hyperlink"/>
            <w:rFonts w:ascii="Times New Roman" w:hAnsi="Times New Roman"/>
            <w:noProof/>
            <w:sz w:val="22"/>
            <w:szCs w:val="22"/>
          </w:rPr>
          <w:t>что вы заботитесь о его или её чувствах</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_Toc269051212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46</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13" w:history="1">
        <w:r w:rsidRPr="00624A1E">
          <w:rPr>
            <w:rStyle w:val="Hyperlink"/>
            <w:noProof/>
          </w:rPr>
          <w:t>Рай и ад</w:t>
        </w:r>
        <w:r w:rsidRPr="00624A1E">
          <w:rPr>
            <w:noProof/>
            <w:webHidden/>
          </w:rPr>
          <w:tab/>
        </w:r>
        <w:r w:rsidRPr="00624A1E">
          <w:rPr>
            <w:noProof/>
            <w:webHidden/>
          </w:rPr>
          <w:fldChar w:fldCharType="begin"/>
        </w:r>
        <w:r w:rsidRPr="00624A1E">
          <w:rPr>
            <w:noProof/>
            <w:webHidden/>
          </w:rPr>
          <w:instrText xml:space="preserve"> PAGEREF _Toc269051213 \h </w:instrText>
        </w:r>
        <w:r w:rsidR="00690E0E" w:rsidRPr="00624A1E">
          <w:rPr>
            <w:noProof/>
            <w:webHidden/>
          </w:rPr>
        </w:r>
        <w:r w:rsidRPr="00624A1E">
          <w:rPr>
            <w:noProof/>
            <w:webHidden/>
          </w:rPr>
          <w:fldChar w:fldCharType="separate"/>
        </w:r>
        <w:r w:rsidR="00C477BB">
          <w:rPr>
            <w:noProof/>
            <w:webHidden/>
          </w:rPr>
          <w:t>47</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14" w:history="1">
        <w:r w:rsidRPr="00624A1E">
          <w:rPr>
            <w:rStyle w:val="Hyperlink"/>
            <w:noProof/>
          </w:rPr>
          <w:t>Глава 3</w:t>
        </w:r>
        <w:r w:rsidR="0020348F">
          <w:rPr>
            <w:rStyle w:val="Hyperlink"/>
            <w:noProof/>
          </w:rPr>
          <w:t>.</w:t>
        </w:r>
        <w:r w:rsidRPr="00624A1E">
          <w:rPr>
            <w:rStyle w:val="Hyperlink"/>
            <w:noProof/>
          </w:rPr>
          <w:t xml:space="preserve"> ПОНИМАНИЕ СЕБЯ - ПОЛЕ С ВАШЕЙ СТОРОНЫ СЕТКИ</w:t>
        </w:r>
        <w:r w:rsidRPr="00624A1E">
          <w:rPr>
            <w:noProof/>
            <w:webHidden/>
          </w:rPr>
          <w:tab/>
        </w:r>
        <w:r w:rsidRPr="00624A1E">
          <w:rPr>
            <w:noProof/>
            <w:webHidden/>
          </w:rPr>
          <w:fldChar w:fldCharType="begin"/>
        </w:r>
        <w:r w:rsidRPr="00624A1E">
          <w:rPr>
            <w:noProof/>
            <w:webHidden/>
          </w:rPr>
          <w:instrText xml:space="preserve"> PAGEREF _Toc269051214 \h </w:instrText>
        </w:r>
        <w:r w:rsidR="00690E0E" w:rsidRPr="00624A1E">
          <w:rPr>
            <w:noProof/>
            <w:webHidden/>
          </w:rPr>
        </w:r>
        <w:r w:rsidRPr="00624A1E">
          <w:rPr>
            <w:noProof/>
            <w:webHidden/>
          </w:rPr>
          <w:fldChar w:fldCharType="separate"/>
        </w:r>
        <w:r w:rsidR="00C477BB">
          <w:rPr>
            <w:noProof/>
            <w:webHidden/>
          </w:rPr>
          <w:t>49</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15" w:history="1">
        <w:r w:rsidRPr="00624A1E">
          <w:rPr>
            <w:rStyle w:val="Hyperlink"/>
            <w:noProof/>
          </w:rPr>
          <w:t>Привычки</w:t>
        </w:r>
        <w:r w:rsidRPr="00624A1E">
          <w:rPr>
            <w:noProof/>
            <w:webHidden/>
          </w:rPr>
          <w:tab/>
        </w:r>
        <w:r w:rsidRPr="00624A1E">
          <w:rPr>
            <w:noProof/>
            <w:webHidden/>
          </w:rPr>
          <w:fldChar w:fldCharType="begin"/>
        </w:r>
        <w:r w:rsidRPr="00624A1E">
          <w:rPr>
            <w:noProof/>
            <w:webHidden/>
          </w:rPr>
          <w:instrText xml:space="preserve"> PAGEREF _Toc269051215 \h </w:instrText>
        </w:r>
        <w:r w:rsidR="00690E0E" w:rsidRPr="00624A1E">
          <w:rPr>
            <w:noProof/>
            <w:webHidden/>
          </w:rPr>
        </w:r>
        <w:r w:rsidRPr="00624A1E">
          <w:rPr>
            <w:noProof/>
            <w:webHidden/>
          </w:rPr>
          <w:fldChar w:fldCharType="separate"/>
        </w:r>
        <w:r w:rsidR="00C477BB">
          <w:rPr>
            <w:noProof/>
            <w:webHidden/>
          </w:rPr>
          <w:t>52</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16" w:history="1">
        <w:r w:rsidRPr="00624A1E">
          <w:rPr>
            <w:rStyle w:val="Hyperlink"/>
            <w:noProof/>
          </w:rPr>
          <w:t>Шесть моделей поведения</w:t>
        </w:r>
        <w:r w:rsidRPr="00624A1E">
          <w:rPr>
            <w:noProof/>
            <w:webHidden/>
          </w:rPr>
          <w:tab/>
        </w:r>
        <w:r w:rsidRPr="00624A1E">
          <w:rPr>
            <w:noProof/>
            <w:webHidden/>
          </w:rPr>
          <w:fldChar w:fldCharType="begin"/>
        </w:r>
        <w:r w:rsidRPr="00624A1E">
          <w:rPr>
            <w:noProof/>
            <w:webHidden/>
          </w:rPr>
          <w:instrText xml:space="preserve"> PAGEREF _Toc269051216 \h </w:instrText>
        </w:r>
        <w:r w:rsidR="00690E0E" w:rsidRPr="00624A1E">
          <w:rPr>
            <w:noProof/>
            <w:webHidden/>
          </w:rPr>
        </w:r>
        <w:r w:rsidRPr="00624A1E">
          <w:rPr>
            <w:noProof/>
            <w:webHidden/>
          </w:rPr>
          <w:fldChar w:fldCharType="separate"/>
        </w:r>
        <w:r w:rsidR="00C477BB">
          <w:rPr>
            <w:noProof/>
            <w:webHidden/>
          </w:rPr>
          <w:t>52</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17" w:history="1">
        <w:r w:rsidRPr="00624A1E">
          <w:rPr>
            <w:rStyle w:val="Hyperlink"/>
            <w:rFonts w:ascii="Times New Roman" w:hAnsi="Times New Roman"/>
            <w:noProof/>
            <w:sz w:val="22"/>
            <w:szCs w:val="22"/>
          </w:rPr>
          <w:t>Опекун</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_Toc269051217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53</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18" w:history="1">
        <w:r w:rsidRPr="00624A1E">
          <w:rPr>
            <w:rStyle w:val="Hyperlink"/>
            <w:rFonts w:ascii="Times New Roman" w:hAnsi="Times New Roman"/>
            <w:noProof/>
            <w:sz w:val="22"/>
            <w:szCs w:val="22"/>
          </w:rPr>
          <w:t>Угодник</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_Toc269051218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55</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19" w:history="1">
        <w:r w:rsidRPr="00624A1E">
          <w:rPr>
            <w:rStyle w:val="Hyperlink"/>
            <w:rFonts w:ascii="Times New Roman" w:hAnsi="Times New Roman"/>
            <w:noProof/>
            <w:sz w:val="22"/>
            <w:szCs w:val="22"/>
          </w:rPr>
          <w:t>Мученик</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_Toc269051219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56</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20" w:history="1">
        <w:r w:rsidRPr="00624A1E">
          <w:rPr>
            <w:rStyle w:val="Hyperlink"/>
            <w:rFonts w:ascii="Times New Roman" w:hAnsi="Times New Roman"/>
            <w:noProof/>
            <w:sz w:val="22"/>
            <w:szCs w:val="22"/>
          </w:rPr>
          <w:t>Трудоголик</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_Toc269051220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57</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21" w:history="1">
        <w:r w:rsidRPr="00624A1E">
          <w:rPr>
            <w:rStyle w:val="Hyperlink"/>
            <w:rFonts w:ascii="Times New Roman" w:hAnsi="Times New Roman"/>
            <w:noProof/>
            <w:sz w:val="22"/>
            <w:szCs w:val="22"/>
          </w:rPr>
          <w:t>Перфекционист</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_Toc269051221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58</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22" w:history="1">
        <w:r w:rsidRPr="00624A1E">
          <w:rPr>
            <w:rStyle w:val="Hyperlink"/>
            <w:rFonts w:ascii="Times New Roman" w:hAnsi="Times New Roman"/>
            <w:noProof/>
            <w:sz w:val="22"/>
            <w:szCs w:val="22"/>
          </w:rPr>
          <w:t>Чечеточник</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_Toc269051222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59</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3" w:history="1">
        <w:r w:rsidRPr="00624A1E">
          <w:rPr>
            <w:rStyle w:val="Hyperlink"/>
            <w:noProof/>
          </w:rPr>
          <w:t>Глава 4</w:t>
        </w:r>
        <w:r w:rsidR="00DB4809">
          <w:rPr>
            <w:rStyle w:val="Hyperlink"/>
            <w:noProof/>
          </w:rPr>
          <w:t>.</w:t>
        </w:r>
        <w:r w:rsidRPr="00624A1E">
          <w:rPr>
            <w:rStyle w:val="Hyperlink"/>
            <w:noProof/>
          </w:rPr>
          <w:t xml:space="preserve"> ПОНИМАНИЕ ВАШЕГО ПАРТНЕРА: </w:t>
        </w:r>
        <w:r w:rsidR="00DB4809">
          <w:rPr>
            <w:rStyle w:val="Hyperlink"/>
            <w:noProof/>
          </w:rPr>
          <w:br/>
        </w:r>
        <w:r w:rsidRPr="00624A1E">
          <w:rPr>
            <w:rStyle w:val="Hyperlink"/>
            <w:noProof/>
          </w:rPr>
          <w:t>ПОЛЕ С ДРУГОЙ СТОРОНЫ СЕТКИ</w:t>
        </w:r>
        <w:r w:rsidRPr="00624A1E">
          <w:rPr>
            <w:noProof/>
            <w:webHidden/>
          </w:rPr>
          <w:tab/>
        </w:r>
        <w:r w:rsidRPr="00624A1E">
          <w:rPr>
            <w:noProof/>
            <w:webHidden/>
          </w:rPr>
          <w:fldChar w:fldCharType="begin"/>
        </w:r>
        <w:r w:rsidRPr="00624A1E">
          <w:rPr>
            <w:noProof/>
            <w:webHidden/>
          </w:rPr>
          <w:instrText xml:space="preserve"> PAGEREF _Toc269051223 \h </w:instrText>
        </w:r>
        <w:r w:rsidR="00690E0E" w:rsidRPr="00624A1E">
          <w:rPr>
            <w:noProof/>
            <w:webHidden/>
          </w:rPr>
        </w:r>
        <w:r w:rsidRPr="00624A1E">
          <w:rPr>
            <w:noProof/>
            <w:webHidden/>
          </w:rPr>
          <w:fldChar w:fldCharType="separate"/>
        </w:r>
        <w:r w:rsidR="00C477BB">
          <w:rPr>
            <w:noProof/>
            <w:webHidden/>
          </w:rPr>
          <w:t>61</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4" w:history="1">
        <w:r w:rsidRPr="00624A1E">
          <w:rPr>
            <w:rStyle w:val="Hyperlink"/>
            <w:noProof/>
          </w:rPr>
          <w:t>Уметь слушать</w:t>
        </w:r>
        <w:r w:rsidRPr="00624A1E">
          <w:rPr>
            <w:noProof/>
            <w:webHidden/>
          </w:rPr>
          <w:tab/>
        </w:r>
        <w:r w:rsidRPr="00624A1E">
          <w:rPr>
            <w:noProof/>
            <w:webHidden/>
          </w:rPr>
          <w:fldChar w:fldCharType="begin"/>
        </w:r>
        <w:r w:rsidRPr="00624A1E">
          <w:rPr>
            <w:noProof/>
            <w:webHidden/>
          </w:rPr>
          <w:instrText xml:space="preserve"> PAGEREF _Toc269051224 \h </w:instrText>
        </w:r>
        <w:r w:rsidR="00690E0E" w:rsidRPr="00624A1E">
          <w:rPr>
            <w:noProof/>
            <w:webHidden/>
          </w:rPr>
        </w:r>
        <w:r w:rsidRPr="00624A1E">
          <w:rPr>
            <w:noProof/>
            <w:webHidden/>
          </w:rPr>
          <w:fldChar w:fldCharType="separate"/>
        </w:r>
        <w:r w:rsidR="00C477BB">
          <w:rPr>
            <w:noProof/>
            <w:webHidden/>
          </w:rPr>
          <w:t>62</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5" w:history="1">
        <w:r w:rsidRPr="00624A1E">
          <w:rPr>
            <w:rStyle w:val="Hyperlink"/>
            <w:noProof/>
          </w:rPr>
          <w:t>Мы не одинаковы</w:t>
        </w:r>
        <w:r w:rsidRPr="00624A1E">
          <w:rPr>
            <w:noProof/>
            <w:webHidden/>
          </w:rPr>
          <w:tab/>
        </w:r>
        <w:r w:rsidRPr="00624A1E">
          <w:rPr>
            <w:noProof/>
            <w:webHidden/>
          </w:rPr>
          <w:fldChar w:fldCharType="begin"/>
        </w:r>
        <w:r w:rsidRPr="00624A1E">
          <w:rPr>
            <w:noProof/>
            <w:webHidden/>
          </w:rPr>
          <w:instrText xml:space="preserve"> PAGEREF _Toc269051225 \h </w:instrText>
        </w:r>
        <w:r w:rsidR="00690E0E" w:rsidRPr="00624A1E">
          <w:rPr>
            <w:noProof/>
            <w:webHidden/>
          </w:rPr>
        </w:r>
        <w:r w:rsidRPr="00624A1E">
          <w:rPr>
            <w:noProof/>
            <w:webHidden/>
          </w:rPr>
          <w:fldChar w:fldCharType="separate"/>
        </w:r>
        <w:r w:rsidR="00C477BB">
          <w:rPr>
            <w:noProof/>
            <w:webHidden/>
          </w:rPr>
          <w:t>63</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6" w:history="1">
        <w:r w:rsidRPr="00624A1E">
          <w:rPr>
            <w:rStyle w:val="Hyperlink"/>
            <w:noProof/>
          </w:rPr>
          <w:t>Задание: обратитесь к закоулкам памяти</w:t>
        </w:r>
        <w:r w:rsidRPr="00624A1E">
          <w:rPr>
            <w:noProof/>
            <w:webHidden/>
          </w:rPr>
          <w:tab/>
        </w:r>
        <w:r w:rsidRPr="00624A1E">
          <w:rPr>
            <w:noProof/>
            <w:webHidden/>
          </w:rPr>
          <w:fldChar w:fldCharType="begin"/>
        </w:r>
        <w:r w:rsidRPr="00624A1E">
          <w:rPr>
            <w:noProof/>
            <w:webHidden/>
          </w:rPr>
          <w:instrText xml:space="preserve"> PAGEREF _Toc269051226 \h </w:instrText>
        </w:r>
        <w:r w:rsidR="00690E0E" w:rsidRPr="00624A1E">
          <w:rPr>
            <w:noProof/>
            <w:webHidden/>
          </w:rPr>
        </w:r>
        <w:r w:rsidRPr="00624A1E">
          <w:rPr>
            <w:noProof/>
            <w:webHidden/>
          </w:rPr>
          <w:fldChar w:fldCharType="separate"/>
        </w:r>
        <w:r w:rsidR="00C477BB">
          <w:rPr>
            <w:noProof/>
            <w:webHidden/>
          </w:rPr>
          <w:t>65</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7" w:history="1">
        <w:r w:rsidRPr="00624A1E">
          <w:rPr>
            <w:rStyle w:val="Hyperlink"/>
            <w:noProof/>
          </w:rPr>
          <w:t>Значимые слова</w:t>
        </w:r>
        <w:r w:rsidRPr="00624A1E">
          <w:rPr>
            <w:noProof/>
            <w:webHidden/>
          </w:rPr>
          <w:tab/>
        </w:r>
        <w:r w:rsidRPr="00624A1E">
          <w:rPr>
            <w:noProof/>
            <w:webHidden/>
          </w:rPr>
          <w:fldChar w:fldCharType="begin"/>
        </w:r>
        <w:r w:rsidRPr="00624A1E">
          <w:rPr>
            <w:noProof/>
            <w:webHidden/>
          </w:rPr>
          <w:instrText xml:space="preserve"> PAGEREF _Toc269051227 \h </w:instrText>
        </w:r>
        <w:r w:rsidR="00690E0E" w:rsidRPr="00624A1E">
          <w:rPr>
            <w:noProof/>
            <w:webHidden/>
          </w:rPr>
        </w:r>
        <w:r w:rsidRPr="00624A1E">
          <w:rPr>
            <w:noProof/>
            <w:webHidden/>
          </w:rPr>
          <w:fldChar w:fldCharType="separate"/>
        </w:r>
        <w:r w:rsidR="00C477BB">
          <w:rPr>
            <w:noProof/>
            <w:webHidden/>
          </w:rPr>
          <w:t>67</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8" w:history="1">
        <w:r w:rsidRPr="00624A1E">
          <w:rPr>
            <w:rStyle w:val="Hyperlink"/>
            <w:noProof/>
          </w:rPr>
          <w:t>После понимания</w:t>
        </w:r>
        <w:r w:rsidRPr="00624A1E">
          <w:rPr>
            <w:noProof/>
            <w:webHidden/>
          </w:rPr>
          <w:tab/>
        </w:r>
        <w:r w:rsidRPr="00624A1E">
          <w:rPr>
            <w:noProof/>
            <w:webHidden/>
          </w:rPr>
          <w:fldChar w:fldCharType="begin"/>
        </w:r>
        <w:r w:rsidRPr="00624A1E">
          <w:rPr>
            <w:noProof/>
            <w:webHidden/>
          </w:rPr>
          <w:instrText xml:space="preserve"> PAGEREF _Toc269051228 \h </w:instrText>
        </w:r>
        <w:r w:rsidR="00690E0E" w:rsidRPr="00624A1E">
          <w:rPr>
            <w:noProof/>
            <w:webHidden/>
          </w:rPr>
        </w:r>
        <w:r w:rsidRPr="00624A1E">
          <w:rPr>
            <w:noProof/>
            <w:webHidden/>
          </w:rPr>
          <w:fldChar w:fldCharType="separate"/>
        </w:r>
        <w:r w:rsidR="00C477BB">
          <w:rPr>
            <w:noProof/>
            <w:webHidden/>
          </w:rPr>
          <w:t>70</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29" w:history="1">
        <w:r w:rsidRPr="00624A1E">
          <w:rPr>
            <w:rStyle w:val="Hyperlink"/>
            <w:noProof/>
          </w:rPr>
          <w:t>Глава 5</w:t>
        </w:r>
        <w:r w:rsidR="00DB4809">
          <w:rPr>
            <w:rStyle w:val="Hyperlink"/>
            <w:noProof/>
          </w:rPr>
          <w:t>.</w:t>
        </w:r>
        <w:r w:rsidRPr="00624A1E">
          <w:rPr>
            <w:rStyle w:val="Hyperlink"/>
            <w:noProof/>
          </w:rPr>
          <w:t xml:space="preserve"> УСТАНОВЛЕНИЕ КОНТАКТОВ</w:t>
        </w:r>
        <w:r w:rsidRPr="00624A1E">
          <w:rPr>
            <w:noProof/>
            <w:webHidden/>
          </w:rPr>
          <w:tab/>
        </w:r>
        <w:r w:rsidRPr="00624A1E">
          <w:rPr>
            <w:noProof/>
            <w:webHidden/>
          </w:rPr>
          <w:fldChar w:fldCharType="begin"/>
        </w:r>
        <w:r w:rsidRPr="00624A1E">
          <w:rPr>
            <w:noProof/>
            <w:webHidden/>
          </w:rPr>
          <w:instrText xml:space="preserve"> PAGEREF _Toc269051229 \h </w:instrText>
        </w:r>
        <w:r w:rsidR="00690E0E" w:rsidRPr="00624A1E">
          <w:rPr>
            <w:noProof/>
            <w:webHidden/>
          </w:rPr>
        </w:r>
        <w:r w:rsidRPr="00624A1E">
          <w:rPr>
            <w:noProof/>
            <w:webHidden/>
          </w:rPr>
          <w:fldChar w:fldCharType="separate"/>
        </w:r>
        <w:r w:rsidR="00C477BB">
          <w:rPr>
            <w:noProof/>
            <w:webHidden/>
          </w:rPr>
          <w:t>71</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0" w:history="1">
        <w:r w:rsidRPr="00624A1E">
          <w:rPr>
            <w:rStyle w:val="Hyperlink"/>
            <w:noProof/>
          </w:rPr>
          <w:t>Три момента</w:t>
        </w:r>
        <w:r w:rsidRPr="00624A1E">
          <w:rPr>
            <w:noProof/>
            <w:webHidden/>
          </w:rPr>
          <w:tab/>
        </w:r>
        <w:r w:rsidRPr="00624A1E">
          <w:rPr>
            <w:noProof/>
            <w:webHidden/>
          </w:rPr>
          <w:fldChar w:fldCharType="begin"/>
        </w:r>
        <w:r w:rsidRPr="00624A1E">
          <w:rPr>
            <w:noProof/>
            <w:webHidden/>
          </w:rPr>
          <w:instrText xml:space="preserve"> PAGEREF _Toc269051230 \h </w:instrText>
        </w:r>
        <w:r w:rsidR="00690E0E" w:rsidRPr="00624A1E">
          <w:rPr>
            <w:noProof/>
            <w:webHidden/>
          </w:rPr>
        </w:r>
        <w:r w:rsidRPr="00624A1E">
          <w:rPr>
            <w:noProof/>
            <w:webHidden/>
          </w:rPr>
          <w:fldChar w:fldCharType="separate"/>
        </w:r>
        <w:r w:rsidR="00C477BB">
          <w:rPr>
            <w:noProof/>
            <w:webHidden/>
          </w:rPr>
          <w:t>71</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31" w:history="1">
        <w:r w:rsidRPr="00624A1E">
          <w:rPr>
            <w:rStyle w:val="Hyperlink"/>
            <w:rFonts w:ascii="Times New Roman" w:hAnsi="Times New Roman"/>
            <w:noProof/>
            <w:sz w:val="22"/>
            <w:szCs w:val="22"/>
          </w:rPr>
          <w:t>Отношение к партнеру</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_Toc269051231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71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32" w:history="1">
        <w:r w:rsidRPr="00624A1E">
          <w:rPr>
            <w:rStyle w:val="Hyperlink"/>
            <w:rFonts w:ascii="Times New Roman" w:hAnsi="Times New Roman"/>
            <w:noProof/>
            <w:sz w:val="22"/>
            <w:szCs w:val="22"/>
          </w:rPr>
          <w:t>Атмосфера</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_Toc269051232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74</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33" w:history="1">
        <w:r w:rsidRPr="00624A1E">
          <w:rPr>
            <w:rStyle w:val="Hyperlink"/>
            <w:rFonts w:ascii="Times New Roman" w:hAnsi="Times New Roman"/>
            <w:noProof/>
            <w:sz w:val="22"/>
            <w:szCs w:val="22"/>
          </w:rPr>
          <w:t>Способность</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_Toc269051233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75</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4" w:history="1">
        <w:r w:rsidRPr="00624A1E">
          <w:rPr>
            <w:rStyle w:val="Hyperlink"/>
            <w:noProof/>
          </w:rPr>
          <w:t>Решение конфликтов</w:t>
        </w:r>
        <w:r w:rsidRPr="00624A1E">
          <w:rPr>
            <w:noProof/>
            <w:webHidden/>
          </w:rPr>
          <w:tab/>
        </w:r>
        <w:r w:rsidRPr="00624A1E">
          <w:rPr>
            <w:noProof/>
            <w:webHidden/>
          </w:rPr>
          <w:fldChar w:fldCharType="begin"/>
        </w:r>
        <w:r w:rsidRPr="00624A1E">
          <w:rPr>
            <w:noProof/>
            <w:webHidden/>
          </w:rPr>
          <w:instrText xml:space="preserve"> PAGEREF _Toc269051234 \h </w:instrText>
        </w:r>
        <w:r w:rsidR="00690E0E" w:rsidRPr="00624A1E">
          <w:rPr>
            <w:noProof/>
            <w:webHidden/>
          </w:rPr>
        </w:r>
        <w:r w:rsidRPr="00624A1E">
          <w:rPr>
            <w:noProof/>
            <w:webHidden/>
          </w:rPr>
          <w:fldChar w:fldCharType="separate"/>
        </w:r>
        <w:r w:rsidR="00C477BB">
          <w:rPr>
            <w:noProof/>
            <w:webHidden/>
          </w:rPr>
          <w:t>76</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5" w:history="1">
        <w:r w:rsidRPr="00624A1E">
          <w:rPr>
            <w:rStyle w:val="Hyperlink"/>
            <w:noProof/>
          </w:rPr>
          <w:t>Глава 6</w:t>
        </w:r>
        <w:r w:rsidR="00DB4809">
          <w:rPr>
            <w:rStyle w:val="Hyperlink"/>
            <w:noProof/>
          </w:rPr>
          <w:t>.</w:t>
        </w:r>
        <w:r w:rsidRPr="00624A1E">
          <w:rPr>
            <w:rStyle w:val="Hyperlink"/>
            <w:noProof/>
          </w:rPr>
          <w:t xml:space="preserve"> РАБОТА С НЕУДАЧАМИ И </w:t>
        </w:r>
        <w:r w:rsidR="003C1960">
          <w:rPr>
            <w:rStyle w:val="Hyperlink"/>
            <w:noProof/>
          </w:rPr>
          <w:t>ОТН</w:t>
        </w:r>
        <w:r w:rsidRPr="00624A1E">
          <w:rPr>
            <w:rStyle w:val="Hyperlink"/>
            <w:noProof/>
          </w:rPr>
          <w:t>ОШЕНИЯМИ, КОТОРЫЕ ТЕРПЯТ КРАХ</w:t>
        </w:r>
        <w:r w:rsidRPr="00624A1E">
          <w:rPr>
            <w:noProof/>
            <w:webHidden/>
          </w:rPr>
          <w:tab/>
        </w:r>
        <w:r w:rsidRPr="00624A1E">
          <w:rPr>
            <w:noProof/>
            <w:webHidden/>
          </w:rPr>
          <w:fldChar w:fldCharType="begin"/>
        </w:r>
        <w:r w:rsidRPr="00624A1E">
          <w:rPr>
            <w:noProof/>
            <w:webHidden/>
          </w:rPr>
          <w:instrText xml:space="preserve"> PAGEREF _Toc269051235 \h </w:instrText>
        </w:r>
        <w:r w:rsidR="00690E0E" w:rsidRPr="00624A1E">
          <w:rPr>
            <w:noProof/>
            <w:webHidden/>
          </w:rPr>
        </w:r>
        <w:r w:rsidRPr="00624A1E">
          <w:rPr>
            <w:noProof/>
            <w:webHidden/>
          </w:rPr>
          <w:fldChar w:fldCharType="separate"/>
        </w:r>
        <w:r w:rsidR="00C477BB">
          <w:rPr>
            <w:noProof/>
            <w:webHidden/>
          </w:rPr>
          <w:t>79</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6" w:history="1">
        <w:r w:rsidRPr="00624A1E">
          <w:rPr>
            <w:rStyle w:val="Hyperlink"/>
            <w:noProof/>
          </w:rPr>
          <w:t>Игра «Умный - дурак»</w:t>
        </w:r>
        <w:r w:rsidRPr="00624A1E">
          <w:rPr>
            <w:noProof/>
            <w:webHidden/>
          </w:rPr>
          <w:tab/>
        </w:r>
        <w:r w:rsidRPr="00624A1E">
          <w:rPr>
            <w:noProof/>
            <w:webHidden/>
          </w:rPr>
          <w:fldChar w:fldCharType="begin"/>
        </w:r>
        <w:r w:rsidRPr="00624A1E">
          <w:rPr>
            <w:noProof/>
            <w:webHidden/>
          </w:rPr>
          <w:instrText xml:space="preserve"> PAGEREF _Toc269051236 \h </w:instrText>
        </w:r>
        <w:r w:rsidR="00690E0E" w:rsidRPr="00624A1E">
          <w:rPr>
            <w:noProof/>
            <w:webHidden/>
          </w:rPr>
        </w:r>
        <w:r w:rsidRPr="00624A1E">
          <w:rPr>
            <w:noProof/>
            <w:webHidden/>
          </w:rPr>
          <w:fldChar w:fldCharType="separate"/>
        </w:r>
        <w:r w:rsidR="00C477BB">
          <w:rPr>
            <w:noProof/>
            <w:webHidden/>
          </w:rPr>
          <w:t>79</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7" w:history="1">
        <w:r w:rsidRPr="00624A1E">
          <w:rPr>
            <w:rStyle w:val="Hyperlink"/>
            <w:noProof/>
          </w:rPr>
          <w:t>Игра «Решай сам»</w:t>
        </w:r>
        <w:r w:rsidRPr="00624A1E">
          <w:rPr>
            <w:noProof/>
            <w:webHidden/>
          </w:rPr>
          <w:tab/>
        </w:r>
        <w:r w:rsidRPr="00624A1E">
          <w:rPr>
            <w:noProof/>
            <w:webHidden/>
          </w:rPr>
          <w:fldChar w:fldCharType="begin"/>
        </w:r>
        <w:r w:rsidRPr="00624A1E">
          <w:rPr>
            <w:noProof/>
            <w:webHidden/>
          </w:rPr>
          <w:instrText xml:space="preserve"> PAGEREF _Toc269051237 \h </w:instrText>
        </w:r>
        <w:r w:rsidR="00690E0E" w:rsidRPr="00624A1E">
          <w:rPr>
            <w:noProof/>
            <w:webHidden/>
          </w:rPr>
        </w:r>
        <w:r w:rsidRPr="00624A1E">
          <w:rPr>
            <w:noProof/>
            <w:webHidden/>
          </w:rPr>
          <w:fldChar w:fldCharType="separate"/>
        </w:r>
        <w:r w:rsidR="00C477BB">
          <w:rPr>
            <w:noProof/>
            <w:webHidden/>
          </w:rPr>
          <w:t>80</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8" w:history="1">
        <w:r w:rsidRPr="00624A1E">
          <w:rPr>
            <w:rStyle w:val="Hyperlink"/>
            <w:noProof/>
          </w:rPr>
          <w:t>Игра в Угадайку</w:t>
        </w:r>
        <w:r w:rsidRPr="00624A1E">
          <w:rPr>
            <w:noProof/>
            <w:webHidden/>
          </w:rPr>
          <w:tab/>
        </w:r>
        <w:r w:rsidRPr="00624A1E">
          <w:rPr>
            <w:noProof/>
            <w:webHidden/>
          </w:rPr>
          <w:fldChar w:fldCharType="begin"/>
        </w:r>
        <w:r w:rsidRPr="00624A1E">
          <w:rPr>
            <w:noProof/>
            <w:webHidden/>
          </w:rPr>
          <w:instrText xml:space="preserve"> PAGEREF _Toc269051238 \h </w:instrText>
        </w:r>
        <w:r w:rsidR="00690E0E" w:rsidRPr="00624A1E">
          <w:rPr>
            <w:noProof/>
            <w:webHidden/>
          </w:rPr>
        </w:r>
        <w:r w:rsidRPr="00624A1E">
          <w:rPr>
            <w:noProof/>
            <w:webHidden/>
          </w:rPr>
          <w:fldChar w:fldCharType="separate"/>
        </w:r>
        <w:r w:rsidR="00C477BB">
          <w:rPr>
            <w:noProof/>
            <w:webHidden/>
          </w:rPr>
          <w:t>81</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39" w:history="1">
        <w:r w:rsidRPr="00624A1E">
          <w:rPr>
            <w:rStyle w:val="Hyperlink"/>
            <w:noProof/>
          </w:rPr>
          <w:t>Игра «Нам это не по карману»</w:t>
        </w:r>
        <w:r w:rsidRPr="00624A1E">
          <w:rPr>
            <w:noProof/>
            <w:webHidden/>
          </w:rPr>
          <w:tab/>
        </w:r>
        <w:r w:rsidRPr="00624A1E">
          <w:rPr>
            <w:noProof/>
            <w:webHidden/>
          </w:rPr>
          <w:fldChar w:fldCharType="begin"/>
        </w:r>
        <w:r w:rsidRPr="00624A1E">
          <w:rPr>
            <w:noProof/>
            <w:webHidden/>
          </w:rPr>
          <w:instrText xml:space="preserve"> PAGEREF _Toc269051239 \h </w:instrText>
        </w:r>
        <w:r w:rsidR="00690E0E" w:rsidRPr="00624A1E">
          <w:rPr>
            <w:noProof/>
            <w:webHidden/>
          </w:rPr>
        </w:r>
        <w:r w:rsidRPr="00624A1E">
          <w:rPr>
            <w:noProof/>
            <w:webHidden/>
          </w:rPr>
          <w:fldChar w:fldCharType="separate"/>
        </w:r>
        <w:r w:rsidR="00C477BB">
          <w:rPr>
            <w:noProof/>
            <w:webHidden/>
          </w:rPr>
          <w:t>82</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40" w:history="1">
        <w:r w:rsidRPr="00624A1E">
          <w:rPr>
            <w:rStyle w:val="Hyperlink"/>
            <w:noProof/>
          </w:rPr>
          <w:t>Игра «Соблазнение - пренебрежение»</w:t>
        </w:r>
        <w:r w:rsidRPr="00624A1E">
          <w:rPr>
            <w:noProof/>
            <w:webHidden/>
          </w:rPr>
          <w:tab/>
        </w:r>
        <w:r w:rsidRPr="00624A1E">
          <w:rPr>
            <w:noProof/>
            <w:webHidden/>
          </w:rPr>
          <w:fldChar w:fldCharType="begin"/>
        </w:r>
        <w:r w:rsidRPr="00624A1E">
          <w:rPr>
            <w:noProof/>
            <w:webHidden/>
          </w:rPr>
          <w:instrText xml:space="preserve"> PAGEREF _Toc269051240 \h </w:instrText>
        </w:r>
        <w:r w:rsidR="00690E0E" w:rsidRPr="00624A1E">
          <w:rPr>
            <w:noProof/>
            <w:webHidden/>
          </w:rPr>
        </w:r>
        <w:r w:rsidRPr="00624A1E">
          <w:rPr>
            <w:noProof/>
            <w:webHidden/>
          </w:rPr>
          <w:fldChar w:fldCharType="separate"/>
        </w:r>
        <w:r w:rsidR="00C477BB">
          <w:rPr>
            <w:noProof/>
            <w:webHidden/>
          </w:rPr>
          <w:t>83</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41" w:history="1">
        <w:r w:rsidRPr="00624A1E">
          <w:rPr>
            <w:rStyle w:val="Hyperlink"/>
            <w:noProof/>
          </w:rPr>
          <w:t>Игра «Мои права - это мои права, а насчет твоих - мы еще поговорим»</w:t>
        </w:r>
        <w:r w:rsidRPr="00624A1E">
          <w:rPr>
            <w:noProof/>
            <w:webHidden/>
          </w:rPr>
          <w:tab/>
        </w:r>
        <w:r w:rsidRPr="00624A1E">
          <w:rPr>
            <w:noProof/>
            <w:webHidden/>
          </w:rPr>
          <w:fldChar w:fldCharType="begin"/>
        </w:r>
        <w:r w:rsidRPr="00624A1E">
          <w:rPr>
            <w:noProof/>
            <w:webHidden/>
          </w:rPr>
          <w:instrText xml:space="preserve"> PAGEREF _Toc269051241 \h </w:instrText>
        </w:r>
        <w:r w:rsidR="00690E0E" w:rsidRPr="00624A1E">
          <w:rPr>
            <w:noProof/>
            <w:webHidden/>
          </w:rPr>
        </w:r>
        <w:r w:rsidRPr="00624A1E">
          <w:rPr>
            <w:noProof/>
            <w:webHidden/>
          </w:rPr>
          <w:fldChar w:fldCharType="separate"/>
        </w:r>
        <w:r w:rsidR="00C477BB">
          <w:rPr>
            <w:noProof/>
            <w:webHidden/>
          </w:rPr>
          <w:t>84</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42" w:history="1">
        <w:r w:rsidRPr="00624A1E">
          <w:rPr>
            <w:rStyle w:val="Hyperlink"/>
            <w:noProof/>
          </w:rPr>
          <w:t>Использование секса для вознаграждения или наказания</w:t>
        </w:r>
        <w:r w:rsidRPr="00624A1E">
          <w:rPr>
            <w:noProof/>
            <w:webHidden/>
          </w:rPr>
          <w:tab/>
        </w:r>
        <w:r w:rsidRPr="00624A1E">
          <w:rPr>
            <w:noProof/>
            <w:webHidden/>
          </w:rPr>
          <w:fldChar w:fldCharType="begin"/>
        </w:r>
        <w:r w:rsidRPr="00624A1E">
          <w:rPr>
            <w:noProof/>
            <w:webHidden/>
          </w:rPr>
          <w:instrText xml:space="preserve"> PAGEREF _Toc269051242 \h </w:instrText>
        </w:r>
        <w:r w:rsidR="00690E0E" w:rsidRPr="00624A1E">
          <w:rPr>
            <w:noProof/>
            <w:webHidden/>
          </w:rPr>
        </w:r>
        <w:r w:rsidRPr="00624A1E">
          <w:rPr>
            <w:noProof/>
            <w:webHidden/>
          </w:rPr>
          <w:fldChar w:fldCharType="separate"/>
        </w:r>
        <w:r w:rsidR="00C477BB">
          <w:rPr>
            <w:noProof/>
            <w:webHidden/>
          </w:rPr>
          <w:t>85</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43" w:history="1">
        <w:r w:rsidRPr="00624A1E">
          <w:rPr>
            <w:rStyle w:val="Hyperlink"/>
            <w:noProof/>
          </w:rPr>
          <w:t>Игра «Разве это не ужасно?»</w:t>
        </w:r>
        <w:r w:rsidRPr="00624A1E">
          <w:rPr>
            <w:noProof/>
            <w:webHidden/>
          </w:rPr>
          <w:tab/>
        </w:r>
        <w:r w:rsidRPr="00624A1E">
          <w:rPr>
            <w:noProof/>
            <w:webHidden/>
          </w:rPr>
          <w:fldChar w:fldCharType="begin"/>
        </w:r>
        <w:r w:rsidRPr="00624A1E">
          <w:rPr>
            <w:noProof/>
            <w:webHidden/>
          </w:rPr>
          <w:instrText xml:space="preserve"> PAGEREF _Toc269051243 \h </w:instrText>
        </w:r>
        <w:r w:rsidR="00690E0E" w:rsidRPr="00624A1E">
          <w:rPr>
            <w:noProof/>
            <w:webHidden/>
          </w:rPr>
        </w:r>
        <w:r w:rsidRPr="00624A1E">
          <w:rPr>
            <w:noProof/>
            <w:webHidden/>
          </w:rPr>
          <w:fldChar w:fldCharType="separate"/>
        </w:r>
        <w:r w:rsidR="00C477BB">
          <w:rPr>
            <w:noProof/>
            <w:webHidden/>
          </w:rPr>
          <w:t>86</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44" w:history="1">
        <w:r w:rsidRPr="00624A1E">
          <w:rPr>
            <w:rStyle w:val="Hyperlink"/>
            <w:noProof/>
          </w:rPr>
          <w:t>Ожидания</w:t>
        </w:r>
        <w:r w:rsidRPr="00624A1E">
          <w:rPr>
            <w:noProof/>
            <w:webHidden/>
          </w:rPr>
          <w:tab/>
        </w:r>
        <w:r w:rsidRPr="00624A1E">
          <w:rPr>
            <w:noProof/>
            <w:webHidden/>
          </w:rPr>
          <w:fldChar w:fldCharType="begin"/>
        </w:r>
        <w:r w:rsidRPr="00624A1E">
          <w:rPr>
            <w:noProof/>
            <w:webHidden/>
          </w:rPr>
          <w:instrText xml:space="preserve"> PAGEREF _Toc269051244 \h </w:instrText>
        </w:r>
        <w:r w:rsidR="00690E0E" w:rsidRPr="00624A1E">
          <w:rPr>
            <w:noProof/>
            <w:webHidden/>
          </w:rPr>
        </w:r>
        <w:r w:rsidRPr="00624A1E">
          <w:rPr>
            <w:noProof/>
            <w:webHidden/>
          </w:rPr>
          <w:fldChar w:fldCharType="separate"/>
        </w:r>
        <w:r w:rsidR="00C477BB">
          <w:rPr>
            <w:noProof/>
            <w:webHidden/>
          </w:rPr>
          <w:t>88</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45" w:history="1">
        <w:r w:rsidRPr="00624A1E">
          <w:rPr>
            <w:rStyle w:val="Hyperlink"/>
            <w:noProof/>
          </w:rPr>
          <w:t>«В», «Вне» или «Ждать»</w:t>
        </w:r>
        <w:r w:rsidRPr="00624A1E">
          <w:rPr>
            <w:noProof/>
            <w:webHidden/>
          </w:rPr>
          <w:tab/>
        </w:r>
        <w:r w:rsidRPr="00624A1E">
          <w:rPr>
            <w:noProof/>
            <w:webHidden/>
          </w:rPr>
          <w:fldChar w:fldCharType="begin"/>
        </w:r>
        <w:r w:rsidRPr="00624A1E">
          <w:rPr>
            <w:noProof/>
            <w:webHidden/>
          </w:rPr>
          <w:instrText xml:space="preserve"> PAGEREF _Toc269051245 \h </w:instrText>
        </w:r>
        <w:r w:rsidR="00690E0E" w:rsidRPr="00624A1E">
          <w:rPr>
            <w:noProof/>
            <w:webHidden/>
          </w:rPr>
        </w:r>
        <w:r w:rsidRPr="00624A1E">
          <w:rPr>
            <w:noProof/>
            <w:webHidden/>
          </w:rPr>
          <w:fldChar w:fldCharType="separate"/>
        </w:r>
        <w:r w:rsidR="00C477BB">
          <w:rPr>
            <w:noProof/>
            <w:webHidden/>
          </w:rPr>
          <w:t>89</w:t>
        </w:r>
        <w:r w:rsidRPr="00624A1E">
          <w:rPr>
            <w:noProof/>
            <w:webHidden/>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46" w:history="1">
        <w:r w:rsidRPr="00624A1E">
          <w:rPr>
            <w:rStyle w:val="Hyperlink"/>
            <w:rFonts w:ascii="Times New Roman" w:hAnsi="Times New Roman"/>
            <w:noProof/>
            <w:sz w:val="22"/>
            <w:szCs w:val="22"/>
          </w:rPr>
          <w:t>Разбираться в происходящем</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_Toc269051246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47" w:history="1">
        <w:r w:rsidRPr="00624A1E">
          <w:rPr>
            <w:rStyle w:val="Hyperlink"/>
            <w:rFonts w:ascii="Times New Roman" w:hAnsi="Times New Roman"/>
            <w:noProof/>
            <w:sz w:val="22"/>
            <w:szCs w:val="22"/>
          </w:rPr>
          <w:t>Принимать решения</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_Toc269051247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48" w:history="1">
        <w:r w:rsidRPr="00624A1E">
          <w:rPr>
            <w:rStyle w:val="Hyperlink"/>
            <w:rFonts w:ascii="Times New Roman" w:hAnsi="Times New Roman"/>
            <w:noProof/>
            <w:sz w:val="22"/>
            <w:szCs w:val="22"/>
          </w:rPr>
          <w:t>Работать по своей Программе</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_Toc269051248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91</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49" w:history="1">
        <w:r w:rsidRPr="00624A1E">
          <w:rPr>
            <w:rStyle w:val="Hyperlink"/>
            <w:rFonts w:ascii="Times New Roman" w:hAnsi="Times New Roman"/>
            <w:noProof/>
            <w:sz w:val="22"/>
            <w:szCs w:val="22"/>
          </w:rPr>
          <w:t>Поступать так, чтобы не потворствовать и не мстить</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_Toc269051249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92</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50" w:history="1">
        <w:r w:rsidRPr="00624A1E">
          <w:rPr>
            <w:rStyle w:val="Hyperlink"/>
            <w:rFonts w:ascii="Times New Roman" w:hAnsi="Times New Roman"/>
            <w:noProof/>
            <w:sz w:val="22"/>
            <w:szCs w:val="22"/>
          </w:rPr>
          <w:t>Создавать кризисы</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_Toc269051250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93</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2"/>
        <w:tabs>
          <w:tab w:val="right" w:leader="dot" w:pos="7361"/>
        </w:tabs>
        <w:rPr>
          <w:rFonts w:ascii="Times New Roman" w:eastAsiaTheme="minorEastAsia" w:hAnsi="Times New Roman" w:cs="Times New Roman"/>
          <w:noProof/>
          <w:color w:val="auto"/>
          <w:sz w:val="22"/>
          <w:szCs w:val="22"/>
        </w:rPr>
      </w:pPr>
      <w:hyperlink w:anchor="_Toc269051251" w:history="1">
        <w:r w:rsidRPr="00624A1E">
          <w:rPr>
            <w:rStyle w:val="Hyperlink"/>
            <w:rFonts w:ascii="Times New Roman" w:hAnsi="Times New Roman"/>
            <w:noProof/>
            <w:sz w:val="22"/>
            <w:szCs w:val="22"/>
          </w:rPr>
          <w:t>Если все кончено -</w:t>
        </w:r>
        <w:r w:rsidR="00C477BB">
          <w:rPr>
            <w:rStyle w:val="Hyperlink"/>
            <w:rFonts w:ascii="Times New Roman" w:hAnsi="Times New Roman"/>
            <w:noProof/>
            <w:sz w:val="22"/>
            <w:szCs w:val="22"/>
          </w:rPr>
          <w:t xml:space="preserve"> </w:t>
        </w:r>
        <w:r w:rsidRPr="00624A1E">
          <w:rPr>
            <w:rStyle w:val="Hyperlink"/>
            <w:rFonts w:ascii="Times New Roman" w:hAnsi="Times New Roman"/>
            <w:noProof/>
            <w:sz w:val="22"/>
            <w:szCs w:val="22"/>
          </w:rPr>
          <w:t>уйти и никогда не оглядываться назад</w:t>
        </w:r>
        <w:r w:rsidRPr="00624A1E">
          <w:rPr>
            <w:rFonts w:ascii="Times New Roman" w:hAnsi="Times New Roman" w:cs="Times New Roman"/>
            <w:noProof/>
            <w:webHidden/>
            <w:sz w:val="22"/>
            <w:szCs w:val="22"/>
          </w:rPr>
          <w:tab/>
        </w:r>
        <w:r w:rsidRPr="00624A1E">
          <w:rPr>
            <w:rFonts w:ascii="Times New Roman" w:hAnsi="Times New Roman" w:cs="Times New Roman"/>
            <w:noProof/>
            <w:webHidden/>
            <w:sz w:val="22"/>
            <w:szCs w:val="22"/>
          </w:rPr>
          <w:fldChar w:fldCharType="begin"/>
        </w:r>
        <w:r w:rsidRPr="00624A1E">
          <w:rPr>
            <w:rFonts w:ascii="Times New Roman" w:hAnsi="Times New Roman" w:cs="Times New Roman"/>
            <w:noProof/>
            <w:webHidden/>
            <w:sz w:val="22"/>
            <w:szCs w:val="22"/>
          </w:rPr>
          <w:instrText xml:space="preserve"> PAGEREF _Toc269051251 \h </w:instrText>
        </w:r>
        <w:r w:rsidR="00690E0E" w:rsidRPr="00624A1E">
          <w:rPr>
            <w:rFonts w:ascii="Times New Roman" w:hAnsi="Times New Roman" w:cs="Times New Roman"/>
            <w:noProof/>
            <w:webHidden/>
            <w:sz w:val="22"/>
            <w:szCs w:val="22"/>
          </w:rPr>
        </w:r>
        <w:r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94</w:t>
        </w:r>
        <w:r w:rsidRPr="00624A1E">
          <w:rPr>
            <w:rFonts w:ascii="Times New Roman" w:hAnsi="Times New Roman" w:cs="Times New Roman"/>
            <w:noProof/>
            <w:webHidden/>
            <w:sz w:val="22"/>
            <w:szCs w:val="22"/>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2" w:history="1">
        <w:r w:rsidRPr="00624A1E">
          <w:rPr>
            <w:rStyle w:val="Hyperlink"/>
            <w:noProof/>
          </w:rPr>
          <w:t>Прямой разговор</w:t>
        </w:r>
        <w:r w:rsidRPr="00624A1E">
          <w:rPr>
            <w:noProof/>
            <w:webHidden/>
          </w:rPr>
          <w:tab/>
        </w:r>
        <w:r w:rsidRPr="00624A1E">
          <w:rPr>
            <w:noProof/>
            <w:webHidden/>
          </w:rPr>
          <w:fldChar w:fldCharType="begin"/>
        </w:r>
        <w:r w:rsidRPr="00624A1E">
          <w:rPr>
            <w:noProof/>
            <w:webHidden/>
          </w:rPr>
          <w:instrText xml:space="preserve"> PAGEREF _Toc269051252 \h </w:instrText>
        </w:r>
        <w:r w:rsidR="00690E0E" w:rsidRPr="00624A1E">
          <w:rPr>
            <w:noProof/>
            <w:webHidden/>
          </w:rPr>
        </w:r>
        <w:r w:rsidRPr="00624A1E">
          <w:rPr>
            <w:noProof/>
            <w:webHidden/>
          </w:rPr>
          <w:fldChar w:fldCharType="separate"/>
        </w:r>
        <w:r w:rsidR="00C477BB">
          <w:rPr>
            <w:noProof/>
            <w:webHidden/>
          </w:rPr>
          <w:t>95</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3" w:history="1">
        <w:r w:rsidRPr="00624A1E">
          <w:rPr>
            <w:rStyle w:val="Hyperlink"/>
            <w:noProof/>
          </w:rPr>
          <w:t>Глава 7</w:t>
        </w:r>
        <w:r w:rsidR="00DB4809">
          <w:rPr>
            <w:rStyle w:val="Hyperlink"/>
            <w:noProof/>
          </w:rPr>
          <w:t>.</w:t>
        </w:r>
        <w:r w:rsidRPr="00624A1E">
          <w:rPr>
            <w:rStyle w:val="Hyperlink"/>
            <w:noProof/>
          </w:rPr>
          <w:t xml:space="preserve"> ЛИЧНАЯ ПРОГРАММА РОСТА</w:t>
        </w:r>
        <w:r w:rsidRPr="00624A1E">
          <w:rPr>
            <w:noProof/>
            <w:webHidden/>
          </w:rPr>
          <w:tab/>
        </w:r>
        <w:r w:rsidRPr="00624A1E">
          <w:rPr>
            <w:noProof/>
            <w:webHidden/>
          </w:rPr>
          <w:fldChar w:fldCharType="begin"/>
        </w:r>
        <w:r w:rsidRPr="00624A1E">
          <w:rPr>
            <w:noProof/>
            <w:webHidden/>
          </w:rPr>
          <w:instrText xml:space="preserve"> PAGEREF _Toc269051253 \h </w:instrText>
        </w:r>
        <w:r w:rsidR="00690E0E" w:rsidRPr="00624A1E">
          <w:rPr>
            <w:noProof/>
            <w:webHidden/>
          </w:rPr>
        </w:r>
        <w:r w:rsidRPr="00624A1E">
          <w:rPr>
            <w:noProof/>
            <w:webHidden/>
          </w:rPr>
          <w:fldChar w:fldCharType="separate"/>
        </w:r>
        <w:r w:rsidR="00C477BB">
          <w:rPr>
            <w:noProof/>
            <w:webHidden/>
          </w:rPr>
          <w:t>97</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4" w:history="1">
        <w:r w:rsidRPr="00624A1E">
          <w:rPr>
            <w:rStyle w:val="Hyperlink"/>
            <w:noProof/>
          </w:rPr>
          <w:t>Создание Программы для изменений</w:t>
        </w:r>
        <w:r w:rsidRPr="00624A1E">
          <w:rPr>
            <w:noProof/>
            <w:webHidden/>
          </w:rPr>
          <w:tab/>
        </w:r>
        <w:r w:rsidRPr="00624A1E">
          <w:rPr>
            <w:noProof/>
            <w:webHidden/>
          </w:rPr>
          <w:fldChar w:fldCharType="begin"/>
        </w:r>
        <w:r w:rsidRPr="00624A1E">
          <w:rPr>
            <w:noProof/>
            <w:webHidden/>
          </w:rPr>
          <w:instrText xml:space="preserve"> PAGEREF _Toc269051254 \h </w:instrText>
        </w:r>
        <w:r w:rsidR="00690E0E" w:rsidRPr="00624A1E">
          <w:rPr>
            <w:noProof/>
            <w:webHidden/>
          </w:rPr>
        </w:r>
        <w:r w:rsidRPr="00624A1E">
          <w:rPr>
            <w:noProof/>
            <w:webHidden/>
          </w:rPr>
          <w:fldChar w:fldCharType="separate"/>
        </w:r>
        <w:r w:rsidR="00C477BB">
          <w:rPr>
            <w:noProof/>
            <w:webHidden/>
          </w:rPr>
          <w:t>98</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5" w:history="1">
        <w:r w:rsidRPr="00624A1E">
          <w:rPr>
            <w:rStyle w:val="Hyperlink"/>
            <w:noProof/>
          </w:rPr>
          <w:t>Ваш личный рост</w:t>
        </w:r>
        <w:r w:rsidRPr="00624A1E">
          <w:rPr>
            <w:noProof/>
            <w:webHidden/>
          </w:rPr>
          <w:tab/>
        </w:r>
        <w:r w:rsidRPr="00624A1E">
          <w:rPr>
            <w:noProof/>
            <w:webHidden/>
          </w:rPr>
          <w:fldChar w:fldCharType="begin"/>
        </w:r>
        <w:r w:rsidRPr="00624A1E">
          <w:rPr>
            <w:noProof/>
            <w:webHidden/>
          </w:rPr>
          <w:instrText xml:space="preserve"> PAGEREF _Toc269051255 \h </w:instrText>
        </w:r>
        <w:r w:rsidR="00690E0E" w:rsidRPr="00624A1E">
          <w:rPr>
            <w:noProof/>
            <w:webHidden/>
          </w:rPr>
        </w:r>
        <w:r w:rsidRPr="00624A1E">
          <w:rPr>
            <w:noProof/>
            <w:webHidden/>
          </w:rPr>
          <w:fldChar w:fldCharType="separate"/>
        </w:r>
        <w:r w:rsidR="00C477BB">
          <w:rPr>
            <w:noProof/>
            <w:webHidden/>
          </w:rPr>
          <w:t>98</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6" w:history="1">
        <w:r w:rsidRPr="00624A1E">
          <w:rPr>
            <w:rStyle w:val="Hyperlink"/>
            <w:noProof/>
          </w:rPr>
          <w:t>Ваш рост как пары</w:t>
        </w:r>
        <w:r w:rsidRPr="00624A1E">
          <w:rPr>
            <w:noProof/>
            <w:webHidden/>
          </w:rPr>
          <w:tab/>
        </w:r>
        <w:r w:rsidRPr="00624A1E">
          <w:rPr>
            <w:noProof/>
            <w:webHidden/>
          </w:rPr>
          <w:fldChar w:fldCharType="begin"/>
        </w:r>
        <w:r w:rsidRPr="00624A1E">
          <w:rPr>
            <w:noProof/>
            <w:webHidden/>
          </w:rPr>
          <w:instrText xml:space="preserve"> PAGEREF _Toc269051256 \h </w:instrText>
        </w:r>
        <w:r w:rsidR="00690E0E" w:rsidRPr="00624A1E">
          <w:rPr>
            <w:noProof/>
            <w:webHidden/>
          </w:rPr>
        </w:r>
        <w:r w:rsidRPr="00624A1E">
          <w:rPr>
            <w:noProof/>
            <w:webHidden/>
          </w:rPr>
          <w:fldChar w:fldCharType="separate"/>
        </w:r>
        <w:r w:rsidR="00C477BB">
          <w:rPr>
            <w:noProof/>
            <w:webHidden/>
          </w:rPr>
          <w:t>102</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7" w:history="1">
        <w:r w:rsidRPr="00624A1E">
          <w:rPr>
            <w:rStyle w:val="Hyperlink"/>
            <w:noProof/>
          </w:rPr>
          <w:t>Глава 8</w:t>
        </w:r>
        <w:r w:rsidR="00DB4809">
          <w:rPr>
            <w:rStyle w:val="Hyperlink"/>
            <w:noProof/>
          </w:rPr>
          <w:t>.</w:t>
        </w:r>
        <w:r w:rsidRPr="00624A1E">
          <w:rPr>
            <w:rStyle w:val="Hyperlink"/>
            <w:noProof/>
          </w:rPr>
          <w:t xml:space="preserve"> ПРИНЯТЬ ВЫЗОВ</w:t>
        </w:r>
        <w:r w:rsidRPr="00624A1E">
          <w:rPr>
            <w:noProof/>
            <w:webHidden/>
          </w:rPr>
          <w:tab/>
        </w:r>
        <w:r w:rsidRPr="00624A1E">
          <w:rPr>
            <w:noProof/>
            <w:webHidden/>
          </w:rPr>
          <w:fldChar w:fldCharType="begin"/>
        </w:r>
        <w:r w:rsidRPr="00624A1E">
          <w:rPr>
            <w:noProof/>
            <w:webHidden/>
          </w:rPr>
          <w:instrText xml:space="preserve"> PAGEREF _Toc269051257 \h </w:instrText>
        </w:r>
        <w:r w:rsidR="00690E0E" w:rsidRPr="00624A1E">
          <w:rPr>
            <w:noProof/>
            <w:webHidden/>
          </w:rPr>
        </w:r>
        <w:r w:rsidRPr="00624A1E">
          <w:rPr>
            <w:noProof/>
            <w:webHidden/>
          </w:rPr>
          <w:fldChar w:fldCharType="separate"/>
        </w:r>
        <w:r w:rsidR="00C477BB">
          <w:rPr>
            <w:noProof/>
            <w:webHidden/>
          </w:rPr>
          <w:t>106</w:t>
        </w:r>
        <w:r w:rsidRPr="00624A1E">
          <w:rPr>
            <w:noProof/>
            <w:webHidden/>
          </w:rPr>
          <w:fldChar w:fldCharType="end"/>
        </w:r>
      </w:hyperlink>
    </w:p>
    <w:p w:rsidR="00624A1E" w:rsidRPr="00624A1E" w:rsidRDefault="00624A1E" w:rsidP="00624A1E">
      <w:pPr>
        <w:pStyle w:val="TOC1"/>
        <w:tabs>
          <w:tab w:val="right" w:leader="dot" w:pos="7361"/>
        </w:tabs>
        <w:spacing w:before="0" w:line="240" w:lineRule="auto"/>
        <w:rPr>
          <w:rFonts w:eastAsiaTheme="minorEastAsia"/>
          <w:noProof/>
        </w:rPr>
      </w:pPr>
      <w:hyperlink w:anchor="_Toc269051258" w:history="1">
        <w:r w:rsidRPr="00624A1E">
          <w:rPr>
            <w:rStyle w:val="Hyperlink"/>
            <w:noProof/>
          </w:rPr>
          <w:t>План для жизни в здравомыслии</w:t>
        </w:r>
        <w:r w:rsidRPr="00624A1E">
          <w:rPr>
            <w:noProof/>
            <w:webHidden/>
          </w:rPr>
          <w:tab/>
        </w:r>
        <w:r w:rsidRPr="00624A1E">
          <w:rPr>
            <w:noProof/>
            <w:webHidden/>
          </w:rPr>
          <w:fldChar w:fldCharType="begin"/>
        </w:r>
        <w:r w:rsidRPr="00624A1E">
          <w:rPr>
            <w:noProof/>
            <w:webHidden/>
          </w:rPr>
          <w:instrText xml:space="preserve"> PAGEREF _Toc269051258 \h </w:instrText>
        </w:r>
        <w:r w:rsidR="00690E0E" w:rsidRPr="00624A1E">
          <w:rPr>
            <w:noProof/>
            <w:webHidden/>
          </w:rPr>
        </w:r>
        <w:r w:rsidRPr="00624A1E">
          <w:rPr>
            <w:noProof/>
            <w:webHidden/>
          </w:rPr>
          <w:fldChar w:fldCharType="separate"/>
        </w:r>
        <w:r w:rsidR="00C477BB">
          <w:rPr>
            <w:noProof/>
            <w:webHidden/>
          </w:rPr>
          <w:t>107</w:t>
        </w:r>
        <w:r w:rsidRPr="00624A1E">
          <w:rPr>
            <w:noProof/>
            <w:webHidden/>
          </w:rPr>
          <w:fldChar w:fldCharType="end"/>
        </w:r>
      </w:hyperlink>
    </w:p>
    <w:p w:rsidR="00624A1E" w:rsidRDefault="00624A1E" w:rsidP="00624A1E">
      <w:r w:rsidRPr="00624A1E">
        <w:fldChar w:fldCharType="end"/>
      </w:r>
    </w:p>
    <w:p w:rsidR="00971538" w:rsidRDefault="00971538" w:rsidP="00F01E4F"/>
    <w:p w:rsidR="00F01E4F" w:rsidRPr="00F01E4F" w:rsidRDefault="00F01E4F" w:rsidP="00F01E4F">
      <w:r w:rsidRPr="00F01E4F">
        <w:br w:type="page"/>
      </w:r>
    </w:p>
    <w:p w:rsidR="00AC3688" w:rsidRPr="00AF248B" w:rsidRDefault="00AC3688" w:rsidP="001B3D58">
      <w:pPr>
        <w:ind w:left="3969"/>
        <w:jc w:val="center"/>
        <w:rPr>
          <w:rFonts w:ascii="Times New Roman" w:hAnsi="Times New Roman" w:cs="Times New Roman"/>
          <w:i/>
          <w:sz w:val="20"/>
          <w:szCs w:val="20"/>
        </w:rPr>
      </w:pPr>
      <w:r w:rsidRPr="00AF248B">
        <w:rPr>
          <w:rFonts w:ascii="Times New Roman" w:hAnsi="Times New Roman" w:cs="Times New Roman"/>
          <w:i/>
          <w:sz w:val="20"/>
          <w:szCs w:val="20"/>
        </w:rPr>
        <w:t xml:space="preserve">Посвящается Дэвей и Пэг - </w:t>
      </w:r>
      <w:r w:rsidR="00AF248B" w:rsidRPr="00AF248B">
        <w:rPr>
          <w:rFonts w:ascii="Times New Roman" w:hAnsi="Times New Roman" w:cs="Times New Roman"/>
          <w:i/>
          <w:sz w:val="20"/>
          <w:szCs w:val="20"/>
        </w:rPr>
        <w:br/>
      </w:r>
      <w:r w:rsidRPr="00AF248B">
        <w:rPr>
          <w:rFonts w:ascii="Times New Roman" w:hAnsi="Times New Roman" w:cs="Times New Roman"/>
          <w:i/>
          <w:sz w:val="20"/>
          <w:szCs w:val="20"/>
        </w:rPr>
        <w:t xml:space="preserve">людям </w:t>
      </w:r>
      <w:r w:rsidR="00AC7343">
        <w:rPr>
          <w:rFonts w:ascii="Times New Roman" w:hAnsi="Times New Roman" w:cs="Times New Roman"/>
          <w:i/>
          <w:sz w:val="20"/>
          <w:szCs w:val="20"/>
        </w:rPr>
        <w:t>Стадии-II</w:t>
      </w:r>
      <w:r w:rsidRPr="00AF248B">
        <w:rPr>
          <w:rFonts w:ascii="Times New Roman" w:hAnsi="Times New Roman" w:cs="Times New Roman"/>
          <w:i/>
          <w:sz w:val="20"/>
          <w:szCs w:val="20"/>
        </w:rPr>
        <w:t xml:space="preserve">, которые радуются </w:t>
      </w:r>
      <w:r w:rsidR="00AF248B" w:rsidRPr="00AF248B">
        <w:rPr>
          <w:rFonts w:ascii="Times New Roman" w:hAnsi="Times New Roman" w:cs="Times New Roman"/>
          <w:i/>
          <w:sz w:val="20"/>
          <w:szCs w:val="20"/>
        </w:rPr>
        <w:br/>
      </w:r>
      <w:r w:rsidR="003C1960">
        <w:rPr>
          <w:rFonts w:ascii="Times New Roman" w:hAnsi="Times New Roman" w:cs="Times New Roman"/>
          <w:i/>
          <w:sz w:val="20"/>
          <w:szCs w:val="20"/>
        </w:rPr>
        <w:t>Отн</w:t>
      </w:r>
      <w:r w:rsidRPr="00AF248B">
        <w:rPr>
          <w:rFonts w:ascii="Times New Roman" w:hAnsi="Times New Roman" w:cs="Times New Roman"/>
          <w:i/>
          <w:sz w:val="20"/>
          <w:szCs w:val="20"/>
        </w:rPr>
        <w:t>ошениям Стадии II.</w:t>
      </w:r>
    </w:p>
    <w:p w:rsidR="00AC3688" w:rsidRPr="00AF248B" w:rsidRDefault="00AC3688" w:rsidP="001B3D58">
      <w:pPr>
        <w:ind w:left="3969"/>
        <w:jc w:val="center"/>
        <w:rPr>
          <w:rFonts w:ascii="Times New Roman" w:hAnsi="Times New Roman" w:cs="Times New Roman"/>
          <w:i/>
          <w:sz w:val="20"/>
          <w:szCs w:val="20"/>
        </w:rPr>
      </w:pPr>
      <w:r w:rsidRPr="00AF248B">
        <w:rPr>
          <w:rFonts w:ascii="Times New Roman" w:hAnsi="Times New Roman" w:cs="Times New Roman"/>
          <w:i/>
          <w:sz w:val="20"/>
          <w:szCs w:val="20"/>
        </w:rPr>
        <w:t xml:space="preserve">И трем особенным женщинам: </w:t>
      </w:r>
      <w:r w:rsidR="00AF248B" w:rsidRPr="00AF248B">
        <w:rPr>
          <w:rFonts w:ascii="Times New Roman" w:hAnsi="Times New Roman" w:cs="Times New Roman"/>
          <w:i/>
          <w:sz w:val="20"/>
          <w:szCs w:val="20"/>
        </w:rPr>
        <w:br/>
      </w:r>
      <w:r w:rsidRPr="00AF248B">
        <w:rPr>
          <w:rFonts w:ascii="Times New Roman" w:hAnsi="Times New Roman" w:cs="Times New Roman"/>
          <w:i/>
          <w:sz w:val="20"/>
          <w:szCs w:val="20"/>
        </w:rPr>
        <w:t xml:space="preserve">Сабрине, Кате и Денизе, </w:t>
      </w:r>
      <w:r w:rsidR="00AF248B" w:rsidRPr="00AF248B">
        <w:rPr>
          <w:rFonts w:ascii="Times New Roman" w:hAnsi="Times New Roman" w:cs="Times New Roman"/>
          <w:i/>
          <w:sz w:val="20"/>
          <w:szCs w:val="20"/>
        </w:rPr>
        <w:br/>
      </w:r>
      <w:r w:rsidRPr="00AF248B">
        <w:rPr>
          <w:rFonts w:ascii="Times New Roman" w:hAnsi="Times New Roman" w:cs="Times New Roman"/>
          <w:i/>
          <w:sz w:val="20"/>
          <w:szCs w:val="20"/>
        </w:rPr>
        <w:t>которые не дают небесам упасть.</w:t>
      </w:r>
    </w:p>
    <w:p w:rsidR="00E21DC7" w:rsidRDefault="00E21DC7" w:rsidP="00AF248B">
      <w:pPr>
        <w:jc w:val="both"/>
        <w:rPr>
          <w:rFonts w:ascii="Times New Roman" w:hAnsi="Times New Roman" w:cs="Times New Roman"/>
          <w:sz w:val="22"/>
          <w:szCs w:val="22"/>
        </w:rPr>
      </w:pPr>
      <w:bookmarkStart w:id="1" w:name="bookmark1"/>
    </w:p>
    <w:p w:rsidR="00AC3688" w:rsidRDefault="00AC3688" w:rsidP="00ED4824">
      <w:pPr>
        <w:pStyle w:val="Title"/>
      </w:pPr>
      <w:bookmarkStart w:id="2" w:name="_Toc269047590"/>
      <w:bookmarkStart w:id="3" w:name="_Toc269047711"/>
      <w:bookmarkStart w:id="4" w:name="_Toc269051175"/>
      <w:r w:rsidRPr="00AF248B">
        <w:t>ВСТУПЛЕНИЕ</w:t>
      </w:r>
      <w:bookmarkEnd w:id="1"/>
      <w:bookmarkEnd w:id="2"/>
      <w:bookmarkEnd w:id="3"/>
      <w:bookmarkEnd w:id="4"/>
    </w:p>
    <w:p w:rsidR="00E21DC7" w:rsidRPr="00AF248B" w:rsidRDefault="00E21DC7"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Вскоре после публикации книги о выздоровлении Стадии-II «Жизнь после преодоления зависимости» я пришел к убеждению, что необходимо продолжение -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xml:space="preserve">. В своей предыдущей книге, наряду с остальным, я хотел донести до читателя, что интимность и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являются наиважнейшей частью всего процесса выздоровления. Та книга заканчивалась главой о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ошениях, но я понял, что этот предмет заслуживает более подробного внимания.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у меня и были сомнения по поводу того, насколько важна интимность, то письма, подобные этому, убедили меня в необходимости следующей книги: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«Дорогой Эрни!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Мне хочется поделиться с тобой размышлениями о моем личном опыте в путешествии выздоровления. Так много всего происходит, и я приняла обязательство поддерживать тесный контакт с людьми, которые были частью моего путешествия.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После семи лет трезвости и, один Бог знает, скольких собраний, терапевтических занятий и Программ, я пришла к поразительному заключению, что по большому счету я одинока. Всю мою жизнь между мной и почти каждым, с кем я вступала </w:t>
      </w:r>
      <w:r w:rsidR="00474DEA">
        <w:rPr>
          <w:rFonts w:ascii="Times New Roman" w:hAnsi="Times New Roman" w:cs="Times New Roman"/>
          <w:sz w:val="22"/>
          <w:szCs w:val="22"/>
        </w:rPr>
        <w:t>в отн</w:t>
      </w:r>
      <w:r w:rsidRPr="00AF248B">
        <w:rPr>
          <w:rFonts w:ascii="Times New Roman" w:hAnsi="Times New Roman" w:cs="Times New Roman"/>
          <w:sz w:val="22"/>
          <w:szCs w:val="22"/>
        </w:rPr>
        <w:t xml:space="preserve">ошения, стояла невидимая стена. Должна сказать, что у меня много друзей, но они уходят куда-то. В конце </w:t>
      </w:r>
      <w:r w:rsidR="00567749" w:rsidRPr="00AF248B">
        <w:rPr>
          <w:rFonts w:ascii="Times New Roman" w:hAnsi="Times New Roman" w:cs="Times New Roman"/>
          <w:sz w:val="22"/>
          <w:szCs w:val="22"/>
        </w:rPr>
        <w:t>концов,</w:t>
      </w:r>
      <w:r w:rsidRPr="00AF248B">
        <w:rPr>
          <w:rFonts w:ascii="Times New Roman" w:hAnsi="Times New Roman" w:cs="Times New Roman"/>
          <w:sz w:val="22"/>
          <w:szCs w:val="22"/>
        </w:rPr>
        <w:t xml:space="preserve"> я остаюсь одна, чувствую свое одиночество и думаю, что этого заслуживаю.</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Одним словом, у меня совсем нет умения поддерживать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 будь то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с Богом (который, как я понимаю, недоволен мной), с мужчинами (которые, я знаю, покинут меня, лишь только узнают правду), с детьми (которые играют на моем чувстве вины, как на гитаре), с моими коллегами по работе (которые всегда берут превосходство надо мной) и просто с жизнью как таковой (она</w:t>
      </w:r>
      <w:r w:rsidR="00567749">
        <w:rPr>
          <w:rFonts w:ascii="Times New Roman" w:hAnsi="Times New Roman" w:cs="Times New Roman"/>
          <w:sz w:val="22"/>
          <w:szCs w:val="22"/>
        </w:rPr>
        <w:t xml:space="preserve"> н</w:t>
      </w:r>
      <w:r w:rsidRPr="00AF248B">
        <w:rPr>
          <w:rFonts w:ascii="Times New Roman" w:hAnsi="Times New Roman" w:cs="Times New Roman"/>
          <w:sz w:val="22"/>
          <w:szCs w:val="22"/>
        </w:rPr>
        <w:t xml:space="preserve">икогда не справедлива). И конечно, более всего трудностей мне </w:t>
      </w:r>
      <w:r w:rsidRPr="00AF248B">
        <w:rPr>
          <w:rFonts w:ascii="Times New Roman" w:hAnsi="Times New Roman" w:cs="Times New Roman"/>
          <w:sz w:val="22"/>
          <w:szCs w:val="22"/>
        </w:rPr>
        <w:lastRenderedPageBreak/>
        <w:t xml:space="preserve">приносят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с собой. Я никогда не любила себя достаточно и поэтому никогда не считала, что действительно заслуживаю лучшего в жизни.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Лечение научило меня, как не пить. Но оно не научило меня, как жить. И знаешь, что? За последние семь лет я удвоила свои старания и начала посещать собрания Ал-Анон, затем утроила, посетив несколько собраний Взрослых Детей Алкоголиков.</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обнаружила, что, несмотря на то, что мы из разных мест, мы все одинаковы. Те же жизненные проблемы - точно те же - всплывают на поверхность на всех собраниях разных групп. Мы все одиноки. Нас всех останавливает невидимая стена. Нам всем не хватает навыков, необходимых для строительства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Поэтому теперь мои усилия и энергия в выздоровлении более сфокусированы на том, чтобы избавиться от этой невидимой стены. </w:t>
      </w:r>
      <w:r w:rsidR="00567749">
        <w:rPr>
          <w:rFonts w:ascii="Times New Roman" w:hAnsi="Times New Roman" w:cs="Times New Roman"/>
          <w:sz w:val="22"/>
          <w:szCs w:val="22"/>
        </w:rPr>
        <w:t>Мало-</w:t>
      </w:r>
      <w:r w:rsidR="00567749" w:rsidRPr="00AF248B">
        <w:rPr>
          <w:rFonts w:ascii="Times New Roman" w:hAnsi="Times New Roman" w:cs="Times New Roman"/>
          <w:sz w:val="22"/>
          <w:szCs w:val="22"/>
        </w:rPr>
        <w:t>помалу</w:t>
      </w:r>
      <w:r w:rsidR="00567749">
        <w:rPr>
          <w:rFonts w:ascii="Times New Roman" w:hAnsi="Times New Roman" w:cs="Times New Roman"/>
          <w:sz w:val="22"/>
          <w:szCs w:val="22"/>
        </w:rPr>
        <w:t xml:space="preserve"> - потому что это так страшно -</w:t>
      </w:r>
      <w:r w:rsidR="00567749" w:rsidRPr="00AF248B">
        <w:rPr>
          <w:rFonts w:ascii="Times New Roman" w:hAnsi="Times New Roman" w:cs="Times New Roman"/>
          <w:sz w:val="22"/>
          <w:szCs w:val="22"/>
        </w:rPr>
        <w:t xml:space="preserve"> я учусь тому, что мне нужно делать, чтобы сохранять связи с другими людьми. </w:t>
      </w:r>
      <w:r w:rsidRPr="00AF248B">
        <w:rPr>
          <w:rFonts w:ascii="Times New Roman" w:hAnsi="Times New Roman" w:cs="Times New Roman"/>
          <w:sz w:val="22"/>
          <w:szCs w:val="22"/>
        </w:rPr>
        <w:t>В большинстве случаев это сводится к тому, что мне надо менять свой взгляд на вещи и свое отношение к происходящему. Я учусь, и моя жизнь стала намного «теплее», если так выразиться, так как я стала чуть ближе к людям.</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Спасибо за всю твою помощь. Я согласна с идеями, высказанными тобой в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По крайней мере, они как раз для меня, как раз вовремя. Спасибо. Если я когда-нибудь встречусь с тобой, полагаю, что стеклянной стены между нами не будет.</w:t>
      </w:r>
    </w:p>
    <w:p w:rsid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Дженни А.»</w:t>
      </w:r>
    </w:p>
    <w:p w:rsidR="00D93CFA" w:rsidRDefault="00D93CFA" w:rsidP="00AF248B">
      <w:pPr>
        <w:jc w:val="both"/>
        <w:rPr>
          <w:rFonts w:ascii="Times New Roman" w:hAnsi="Times New Roman" w:cs="Times New Roman"/>
          <w:sz w:val="22"/>
          <w:szCs w:val="22"/>
        </w:rPr>
      </w:pPr>
    </w:p>
    <w:p w:rsidR="00AC3688" w:rsidRDefault="009603BB" w:rsidP="00157EA6">
      <w:pPr>
        <w:pStyle w:val="Heading1"/>
      </w:pPr>
      <w:bookmarkStart w:id="5" w:name="bookmark2"/>
      <w:bookmarkStart w:id="6" w:name="_Toc269047591"/>
      <w:bookmarkStart w:id="7" w:name="_Toc269047712"/>
      <w:bookmarkStart w:id="8" w:name="_Toc269051176"/>
      <w:r>
        <w:br w:type="page"/>
      </w:r>
      <w:r w:rsidR="00AC3688" w:rsidRPr="00AF248B">
        <w:lastRenderedPageBreak/>
        <w:t>Что значит выздоровление?</w:t>
      </w:r>
      <w:bookmarkEnd w:id="5"/>
      <w:bookmarkEnd w:id="6"/>
      <w:bookmarkEnd w:id="7"/>
      <w:bookmarkEnd w:id="8"/>
    </w:p>
    <w:p w:rsidR="00D93CFA" w:rsidRPr="00D93CFA" w:rsidRDefault="00D93CFA" w:rsidP="00D93CFA"/>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 «Выздоровлении Стадии-II» говорится о том, что, если мы хотим когда-то испытать весь потенциал выздоровления, то сначала следует определить, что выздоровление означает для нас. Путь каждого в выздоровлении зависит от его или ее личного определения выздоровления. Хотя, выздоровление, безусловно, больше является процессом или путем, а не местом назначения, но мы должны нанести на карту направление, в котором будем двигаться в выздоровлении.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опросил тысячи выздоравливающих, что означает для них выздоровление. Достаточно странно - только немногие из них имеют ясную идею. Меня ошеломляет то, что их определения включают общие фразы и истертые термины, такие как «лучше чувствовать себя», «обрести контроль над своей жизнью» и даже «не позволять кому бы то ни было причинять мне боль». Иногда они бросают на меня крайне странный взгляд, как бы говоря, что любому идиоту понятно, что «выздоровление означает оставаться трезвым. Что же ещё это может означать?»</w:t>
      </w:r>
    </w:p>
    <w:p w:rsidR="00157EA6" w:rsidRDefault="00157EA6" w:rsidP="00AF248B">
      <w:pPr>
        <w:jc w:val="both"/>
        <w:rPr>
          <w:rFonts w:ascii="Times New Roman" w:hAnsi="Times New Roman" w:cs="Times New Roman"/>
          <w:sz w:val="22"/>
          <w:szCs w:val="22"/>
        </w:rPr>
      </w:pPr>
      <w:bookmarkStart w:id="9" w:name="bookmark3"/>
    </w:p>
    <w:p w:rsidR="00AC3688" w:rsidRPr="00AF248B" w:rsidRDefault="00AC3688" w:rsidP="00157EA6">
      <w:pPr>
        <w:pStyle w:val="Heading1"/>
      </w:pPr>
      <w:bookmarkStart w:id="10" w:name="_Toc269047592"/>
      <w:bookmarkStart w:id="11" w:name="_Toc269047713"/>
      <w:bookmarkStart w:id="12" w:name="_Toc269051177"/>
      <w:r w:rsidRPr="00AF248B">
        <w:t>Стадия-I и Стадия</w:t>
      </w:r>
      <w:bookmarkEnd w:id="9"/>
      <w:r w:rsidRPr="00AF248B">
        <w:t>-II</w:t>
      </w:r>
      <w:bookmarkEnd w:id="10"/>
      <w:bookmarkEnd w:id="11"/>
      <w:bookmarkEnd w:id="12"/>
    </w:p>
    <w:p w:rsidR="00157EA6" w:rsidRDefault="00157EA6"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Работая над выздоровлением, я пришел к выводу, что важно понимать различие между выздоровлением Стадии-I (преодоление основной зависимости) и выздоровлением Стадии-II (перестройка жизни, которую мы спасли в Стадии-I). Эти стадии неразрывны. Одна следует за другой, или, иными словами, одна необходима для того, чтобы началась другая. Это не означает, что одна «хорошая», а другая «лучше». Факт в том, что многие достигают тупика или какого-то плато в их выздоровлении, и если они не понимают, что происходит, то обычно начинают чувствовать, что «проигрывают» свое выздоровление. Все, что казалось таким значимым, уже не так волнует, их больше не пугает вновь обретенное чувство восторга и не так тревожит здоровье. Не зная, как справиться с этим новым опытом, они имеют тенденцию </w:t>
      </w:r>
      <w:r w:rsidR="00567749" w:rsidRPr="00AF248B">
        <w:rPr>
          <w:rFonts w:ascii="Times New Roman" w:hAnsi="Times New Roman" w:cs="Times New Roman"/>
          <w:sz w:val="22"/>
          <w:szCs w:val="22"/>
        </w:rPr>
        <w:t>злиться,</w:t>
      </w:r>
      <w:r w:rsidRPr="00AF248B">
        <w:rPr>
          <w:rFonts w:ascii="Times New Roman" w:hAnsi="Times New Roman" w:cs="Times New Roman"/>
          <w:sz w:val="22"/>
          <w:szCs w:val="22"/>
        </w:rPr>
        <w:t xml:space="preserve"> или пребывать в депрессии, или они незаметно переходят в какую-нибудь форму новой зависимости, чтобы скомпенсировать свое чувство потери.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Я сделал заключение: то, что происходит в действительности, всего лишь означает, что они просто достигли конца выздоровления Стадии-I. Они преодолели власть основной зависимости. Не смотря на то, что они могут соскользнуть назад (мы все можем), сейчас их старые демоны утихомирены. Они хорошо поработали со старыми проблемами и достигли свободы от зависимости.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часто вижу выздоравливающих людей, «потерявшихся» где-то между 2 и 6 годами в Программе. Эффект может быть разрушительным. Они думают: «Я всегда верил, что когда я вскарабкаюсь на «гору», я буду внутренне свободен. Как же так вышло, что я не чувствую себя свободным?» Я задаю следующий вопрос: «А что значит, чувствовать себя свободным?» Они определили выздоровление, как преодоление основной зависимости. Но раз их определение таково, </w:t>
      </w:r>
      <w:r w:rsidR="00567749"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свобода продолжает ускользать от них.</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Чего они не понимают, так это того, что сейчас перед ними настоящая «гора» - все те основные проблемы, которое никуда не исчезли</w:t>
      </w:r>
      <w:r w:rsidR="00567749">
        <w:rPr>
          <w:rFonts w:ascii="Times New Roman" w:hAnsi="Times New Roman" w:cs="Times New Roman"/>
          <w:sz w:val="22"/>
          <w:szCs w:val="22"/>
        </w:rPr>
        <w:t>.</w:t>
      </w:r>
      <w:r w:rsidRPr="00AF248B">
        <w:rPr>
          <w:rFonts w:ascii="Times New Roman" w:hAnsi="Times New Roman" w:cs="Times New Roman"/>
          <w:sz w:val="22"/>
          <w:szCs w:val="22"/>
        </w:rPr>
        <w:t xml:space="preserve"> </w:t>
      </w:r>
      <w:r w:rsidR="00567749">
        <w:rPr>
          <w:rFonts w:ascii="Times New Roman" w:hAnsi="Times New Roman" w:cs="Times New Roman"/>
          <w:sz w:val="22"/>
          <w:szCs w:val="22"/>
        </w:rPr>
        <w:t>Проблемы, которые</w:t>
      </w:r>
      <w:r w:rsidRPr="00AF248B">
        <w:rPr>
          <w:rFonts w:ascii="Times New Roman" w:hAnsi="Times New Roman" w:cs="Times New Roman"/>
          <w:sz w:val="22"/>
          <w:szCs w:val="22"/>
        </w:rPr>
        <w:t xml:space="preserve"> существовали до того, как они пристр</w:t>
      </w:r>
      <w:r w:rsidR="00567749">
        <w:rPr>
          <w:rFonts w:ascii="Times New Roman" w:hAnsi="Times New Roman" w:cs="Times New Roman"/>
          <w:sz w:val="22"/>
          <w:szCs w:val="22"/>
        </w:rPr>
        <w:t>астились к химическому веществу и</w:t>
      </w:r>
      <w:r w:rsidRPr="00AF248B">
        <w:rPr>
          <w:rFonts w:ascii="Times New Roman" w:hAnsi="Times New Roman" w:cs="Times New Roman"/>
          <w:sz w:val="22"/>
          <w:szCs w:val="22"/>
        </w:rPr>
        <w:t xml:space="preserve"> которые лишь усугублялись, по мере того, как зависимость брала над ними контроль</w:t>
      </w:r>
      <w:r w:rsidR="009C612C">
        <w:rPr>
          <w:rFonts w:ascii="Times New Roman" w:hAnsi="Times New Roman" w:cs="Times New Roman"/>
          <w:sz w:val="22"/>
          <w:szCs w:val="22"/>
        </w:rPr>
        <w:t>. И</w:t>
      </w:r>
      <w:r w:rsidRPr="00AF248B">
        <w:rPr>
          <w:rFonts w:ascii="Times New Roman" w:hAnsi="Times New Roman" w:cs="Times New Roman"/>
          <w:sz w:val="22"/>
          <w:szCs w:val="22"/>
        </w:rPr>
        <w:t xml:space="preserve"> которые все еще остаются, после того, как пройдена Стадия-I выздоровления.</w:t>
      </w:r>
    </w:p>
    <w:p w:rsidR="00AC3688"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Восходить на «гору», которая называется «Жизнь» - вот что такое выздоровление Стадии-II. Это о том, как ладить со своей жизнью, смотря в лицо своим моделям поведения, привычкам, точкам зрения, которые контролируют вашу жизнь. Которые, возможно, впервые, когда вы обрели способность ясно мыслить, став трезвыми как </w:t>
      </w:r>
      <w:r w:rsidR="009C612C" w:rsidRPr="00AF248B">
        <w:rPr>
          <w:rFonts w:ascii="Times New Roman" w:hAnsi="Times New Roman" w:cs="Times New Roman"/>
          <w:sz w:val="22"/>
          <w:szCs w:val="22"/>
        </w:rPr>
        <w:t>физически,</w:t>
      </w:r>
      <w:r w:rsidRPr="00AF248B">
        <w:rPr>
          <w:rFonts w:ascii="Times New Roman" w:hAnsi="Times New Roman" w:cs="Times New Roman"/>
          <w:sz w:val="22"/>
          <w:szCs w:val="22"/>
        </w:rPr>
        <w:t xml:space="preserve"> так и эмоционально, заявили о себе достаточно громко. Выздоровление Стадии-I открывает перед паломником двери для начала путешествия в выздоровление Стадии-II.</w:t>
      </w:r>
    </w:p>
    <w:p w:rsidR="005577F6" w:rsidRPr="00AF248B" w:rsidRDefault="005577F6" w:rsidP="00AF248B">
      <w:pPr>
        <w:jc w:val="both"/>
        <w:rPr>
          <w:rFonts w:ascii="Times New Roman" w:hAnsi="Times New Roman" w:cs="Times New Roman"/>
          <w:sz w:val="22"/>
          <w:szCs w:val="22"/>
        </w:rPr>
      </w:pPr>
    </w:p>
    <w:p w:rsidR="00AC3688" w:rsidRPr="00AF248B" w:rsidRDefault="00AC3688" w:rsidP="005577F6">
      <w:pPr>
        <w:pStyle w:val="Heading1"/>
      </w:pPr>
      <w:bookmarkStart w:id="13" w:name="bookmark4"/>
      <w:bookmarkStart w:id="14" w:name="_Toc269047593"/>
      <w:bookmarkStart w:id="15" w:name="_Toc269047714"/>
      <w:bookmarkStart w:id="16" w:name="_Toc269051178"/>
      <w:r w:rsidRPr="00AF248B">
        <w:t>Определение Стадии-</w:t>
      </w:r>
      <w:bookmarkEnd w:id="13"/>
      <w:r w:rsidRPr="00AF248B">
        <w:t>II</w:t>
      </w:r>
      <w:bookmarkEnd w:id="14"/>
      <w:bookmarkEnd w:id="15"/>
      <w:bookmarkEnd w:id="16"/>
    </w:p>
    <w:p w:rsidR="005577F6" w:rsidRDefault="005577F6"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выздоровление было эффективным, необходимо дать специальное определение. Стадия-I определена, как преодоление основной зависимости. Выздоровлению Стадии-II я дал определение - «учиться любви». Это определение может показаться упрощенным, но оно не должно быть понято поверхностно. Более того, важно понять, что к выздоровлению Стадии-II могут обратиться не только зависимые люди. Стадия-II означает «учиться любить», а мы все участвуем в этом путешествии, и мы все сталкиваемся с одинаковыми проблемами личностного и духовного роста.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Все мы предназначены для любви, и каждое движение наших сердец - это попытка встретить и каким-то образом получить то, в чем мы нуждаемся. Исследования неоднократно доказывали, что мы нуждаемся в интимности, чтобы вести успешную и счастливую жизнь. Если младенцев лишить физических контактов с другими, то они умрут, даже если их основные нужды будут удовлетворены. Младенцы, которые находятся в больничных палатах, где постоянно раздается звук биения человеческого сердца по селекторной связи, гораздо спокойнее и тише, чем младенцы, которых оставляют в обычных яслях. В другом конце жизненного цикла старость не является необходимой неизбежностью: она часто результат потери цели и смысла жизни - чувства, что никто не заботится о нас или считает нас незначительными. Во всяком возрасте мы нуждаемся в интимности и любви. Поэтому, путешествие «учиться любви» важно каждому, а не только тем, кто прошел путь Стадии-I.</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первым принципом выздоровления Стадии-II является «учиться любви», то вторым является то, что любовь существует только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Нельзя </w:t>
      </w:r>
      <w:r w:rsidR="00AF248B">
        <w:rPr>
          <w:rFonts w:ascii="Times New Roman" w:hAnsi="Times New Roman" w:cs="Times New Roman"/>
          <w:sz w:val="22"/>
          <w:szCs w:val="22"/>
        </w:rPr>
        <w:t>просто</w:t>
      </w:r>
      <w:r w:rsidR="00AF248B" w:rsidRPr="00624A1E">
        <w:rPr>
          <w:rFonts w:ascii="Times New Roman" w:hAnsi="Times New Roman" w:cs="Times New Roman"/>
          <w:sz w:val="22"/>
          <w:szCs w:val="22"/>
        </w:rPr>
        <w:t xml:space="preserve"> </w:t>
      </w:r>
      <w:r w:rsidRPr="00AF248B">
        <w:rPr>
          <w:rFonts w:ascii="Times New Roman" w:hAnsi="Times New Roman" w:cs="Times New Roman"/>
          <w:sz w:val="22"/>
          <w:szCs w:val="22"/>
        </w:rPr>
        <w:t xml:space="preserve">любить - неизвестно, что. Как сказал Мартин Бабер: «Любовь существует между двумя полюсами и строится силами двух сторон». Это значит -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Поэтому, чтобы достигнуть удовлетворяющей нас степени интимности, каждый должен обладать достаточным умением. Многие люди любят, но при этом не способны создавать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которые работают.</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На семинарах я часто задаю вопрос: «Думаете ли вы, что невыздоравливающий алкоголик может любить?» После некоторых колебаний и бормотаний кто-нибудь обычно говорит: «Да, я думаю, что может». Но выздоравливающие алкоголики никогда не медлят с ответом. Они обычно восклицают: «Конечно», и пускаются в объяснения, что они запивали в большинстве случаев от того, что когда они были трезвые, им было больно от тех ран, которые им наносили те, кого они так сильно любили.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Тогда я задаю другой вопрос: «Может быть, они могут любить, тогда, что же не так?» Ответом, конечно, является то, что они не могут создавать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которые работают. А так как они не могут это делать, они остаются за невидимой стеной, о которой писала Дженни А., удивляясь, почему они так одиноки.</w:t>
      </w:r>
    </w:p>
    <w:p w:rsidR="00AC3688"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Но недостаток в навыках, необходимых для того, чтобы функционировать в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испытывает не только невыздоравливающий алкоголик (остается он трезвый или нет). Это же можно сказать о любом другом невыздоравливающем человеке, который не приобрел необходимые </w:t>
      </w:r>
      <w:r w:rsidRPr="00AF248B">
        <w:rPr>
          <w:rFonts w:ascii="Times New Roman" w:hAnsi="Times New Roman" w:cs="Times New Roman"/>
          <w:sz w:val="22"/>
          <w:szCs w:val="22"/>
        </w:rPr>
        <w:lastRenderedPageBreak/>
        <w:t xml:space="preserve">навыки. Недостаток навыков не означает, что мы жестоки или дурны - это лишь не позволяет нам получать все то хорошее от наших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 что получают люди, обладающие этими навыками.</w:t>
      </w:r>
    </w:p>
    <w:p w:rsidR="005577F6" w:rsidRPr="00AF248B" w:rsidRDefault="005577F6" w:rsidP="00AF248B">
      <w:pPr>
        <w:jc w:val="both"/>
        <w:rPr>
          <w:rFonts w:ascii="Times New Roman" w:hAnsi="Times New Roman" w:cs="Times New Roman"/>
          <w:sz w:val="22"/>
          <w:szCs w:val="22"/>
        </w:rPr>
      </w:pPr>
    </w:p>
    <w:p w:rsidR="00AC3688" w:rsidRPr="00AF248B" w:rsidRDefault="00AC3688" w:rsidP="005577F6">
      <w:pPr>
        <w:pStyle w:val="Heading1"/>
      </w:pPr>
      <w:bookmarkStart w:id="17" w:name="bookmark5"/>
      <w:bookmarkStart w:id="18" w:name="_Toc269047594"/>
      <w:bookmarkStart w:id="19" w:name="_Toc269047715"/>
      <w:bookmarkStart w:id="20" w:name="_Toc269051179"/>
      <w:r w:rsidRPr="00AF248B">
        <w:t>Суть выздоровления</w:t>
      </w:r>
      <w:bookmarkEnd w:id="17"/>
      <w:bookmarkEnd w:id="18"/>
      <w:bookmarkEnd w:id="19"/>
      <w:bookmarkEnd w:id="20"/>
    </w:p>
    <w:p w:rsidR="005577F6" w:rsidRDefault="005577F6"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выздоровление Стадии-II означает «учиться любить» и если любовь существует только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тогда сутью выздоровления является, становиться личностью, все более и более способной функционировать в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Читая эту книгу, вы обнаружите, что вам нужно начать с того, чтобы учиться понимать себя и преисполниться желанием работать над собой, а не над другим человеком. Вы обнаружите, что в любом типе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ошений вы решаете вопрос: «кто я есть?» - это влияет на то, что происходит в ваших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 на то, как вы повторяете одни и те же модели поведения в ваших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ошениях в течение всей вашей жизни, пока вы не меняете что-либо. Никто не является ответственным за другого человека и не обладает силой изменить другого. Единственный человек, которого ты можешь изменить - это ты сам.</w:t>
      </w:r>
    </w:p>
    <w:p w:rsidR="005577F6" w:rsidRDefault="005577F6" w:rsidP="00AF248B">
      <w:pPr>
        <w:jc w:val="both"/>
        <w:rPr>
          <w:rFonts w:ascii="Times New Roman" w:hAnsi="Times New Roman" w:cs="Times New Roman"/>
          <w:sz w:val="22"/>
          <w:szCs w:val="22"/>
        </w:rPr>
      </w:pPr>
      <w:bookmarkStart w:id="21" w:name="bookmark6"/>
    </w:p>
    <w:p w:rsidR="00AC3688" w:rsidRPr="00AF248B" w:rsidRDefault="00AC3688" w:rsidP="005577F6">
      <w:pPr>
        <w:pStyle w:val="Heading1"/>
      </w:pPr>
      <w:bookmarkStart w:id="22" w:name="_Toc269047595"/>
      <w:bookmarkStart w:id="23" w:name="_Toc269047716"/>
      <w:bookmarkStart w:id="24" w:name="_Toc269051180"/>
      <w:r w:rsidRPr="00AF248B">
        <w:t>Новый взгляд на созависимость</w:t>
      </w:r>
      <w:bookmarkEnd w:id="21"/>
      <w:bookmarkEnd w:id="22"/>
      <w:bookmarkEnd w:id="23"/>
      <w:bookmarkEnd w:id="24"/>
    </w:p>
    <w:p w:rsidR="005577F6" w:rsidRDefault="005577F6"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наши дни термин «созависимость» применяется там и сям. Пусть спор разгорается по поводу возможности употребления этого термина лишь в случае тех, кто имеет проблему алкоголизма в семье. Мы же давайте лишь отметим, что созависимость возникает из-за того самого заученного самоподавляющего поведения, которое сводит на нет нашу способность инициировать и участвовать в любящих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 которые приносят удовлетворение, требуют, чтобы каждая участвующая сторона имела достаточную самооценку, чуткость и способность принимать обязательства. Каждый человек должен воспринимать себя как целое, а не как часть кого-то, с тем, чтобы каждый мог опереться на другого, не чувствуя при этом себя зависимым. И мог иметь другую точку зрения, не приводя при этом к ситуациям победитель - побежденный. </w:t>
      </w:r>
      <w:r w:rsidR="009C612C" w:rsidRPr="00AF248B">
        <w:rPr>
          <w:rFonts w:ascii="Times New Roman" w:hAnsi="Times New Roman" w:cs="Times New Roman"/>
          <w:sz w:val="22"/>
          <w:szCs w:val="22"/>
        </w:rPr>
        <w:t>По причинам, которые мы боле</w:t>
      </w:r>
      <w:r w:rsidR="009C612C">
        <w:rPr>
          <w:rFonts w:ascii="Times New Roman" w:hAnsi="Times New Roman" w:cs="Times New Roman"/>
          <w:sz w:val="22"/>
          <w:szCs w:val="22"/>
        </w:rPr>
        <w:t>е детально рассмотрим позже, со</w:t>
      </w:r>
      <w:r w:rsidR="009C612C" w:rsidRPr="00AF248B">
        <w:rPr>
          <w:rFonts w:ascii="Times New Roman" w:hAnsi="Times New Roman" w:cs="Times New Roman"/>
          <w:sz w:val="22"/>
          <w:szCs w:val="22"/>
        </w:rPr>
        <w:t xml:space="preserve">зависимые люди испытывают трудности в </w:t>
      </w:r>
      <w:r w:rsidR="009C612C" w:rsidRPr="00AF248B">
        <w:rPr>
          <w:rFonts w:ascii="Times New Roman" w:hAnsi="Times New Roman" w:cs="Times New Roman"/>
          <w:sz w:val="22"/>
          <w:szCs w:val="22"/>
        </w:rPr>
        <w:lastRenderedPageBreak/>
        <w:t xml:space="preserve">построении здоровых любящих </w:t>
      </w:r>
      <w:r w:rsidR="00474DEA">
        <w:rPr>
          <w:rFonts w:ascii="Times New Roman" w:hAnsi="Times New Roman" w:cs="Times New Roman"/>
          <w:sz w:val="22"/>
          <w:szCs w:val="22"/>
        </w:rPr>
        <w:t>отн</w:t>
      </w:r>
      <w:r w:rsidR="009C612C" w:rsidRPr="00AF248B">
        <w:rPr>
          <w:rFonts w:ascii="Times New Roman" w:hAnsi="Times New Roman" w:cs="Times New Roman"/>
          <w:sz w:val="22"/>
          <w:szCs w:val="22"/>
        </w:rPr>
        <w:t>ошений, потому что им не хватает именно тех черт характера, которые нужны для этого.</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обнаружили в себе привычки, оценки и точки зрения, которые мешают интимным отношениям в вашей жизни, то вы должны работать с этим. Вам следует избавиться от них, если вы намереваетесь когда-либо одолеть навыки, необходимые для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Существующие модели поведения, которые служат нам помехой, присутствуют в каждом из нас, являемся ли мы членами АА, Ал-Анон, АН или какой-либо другой из Двенадцатишаговых Программ или вне группы вовсе. Совсем не обязательно, чтобы вы были из химически зависимой семьи или были пугливы по природе, чтобы нуждаться в выздоровлении. Важным является то, чему вы учились, когда росли, а все мы усвоили некоторые модели поведения, которые блокируют нашу способность полностью участвовать в доверительных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ошениях.</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Уровень нашей способности участвовать в любящих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 радоваться предельной интимности является индикатором успеха нашей жизни. </w:t>
      </w:r>
      <w:r w:rsidR="009C612C" w:rsidRPr="00AF248B">
        <w:rPr>
          <w:rFonts w:ascii="Times New Roman" w:hAnsi="Times New Roman" w:cs="Times New Roman"/>
          <w:sz w:val="22"/>
          <w:szCs w:val="22"/>
        </w:rPr>
        <w:t>Выздоровление Стадии-II, от которо</w:t>
      </w:r>
      <w:r w:rsidR="009C612C">
        <w:rPr>
          <w:rFonts w:ascii="Times New Roman" w:hAnsi="Times New Roman" w:cs="Times New Roman"/>
          <w:sz w:val="22"/>
          <w:szCs w:val="22"/>
        </w:rPr>
        <w:t>го</w:t>
      </w:r>
      <w:r w:rsidR="009C612C" w:rsidRPr="00AF248B">
        <w:rPr>
          <w:rFonts w:ascii="Times New Roman" w:hAnsi="Times New Roman" w:cs="Times New Roman"/>
          <w:sz w:val="22"/>
          <w:szCs w:val="22"/>
        </w:rPr>
        <w:t xml:space="preserve"> зависит успех наших </w:t>
      </w:r>
      <w:r w:rsidR="00474DEA">
        <w:rPr>
          <w:rFonts w:ascii="Times New Roman" w:hAnsi="Times New Roman" w:cs="Times New Roman"/>
          <w:sz w:val="22"/>
          <w:szCs w:val="22"/>
        </w:rPr>
        <w:t>отн</w:t>
      </w:r>
      <w:r w:rsidR="009C612C" w:rsidRPr="00AF248B">
        <w:rPr>
          <w:rFonts w:ascii="Times New Roman" w:hAnsi="Times New Roman" w:cs="Times New Roman"/>
          <w:sz w:val="22"/>
          <w:szCs w:val="22"/>
        </w:rPr>
        <w:t xml:space="preserve">ошений, учит нас тому, как преисполниться желанием работать с нашим конкретным типом созависимости и как это делать. </w:t>
      </w:r>
      <w:r w:rsidRPr="00AF248B">
        <w:rPr>
          <w:rFonts w:ascii="Times New Roman" w:hAnsi="Times New Roman" w:cs="Times New Roman"/>
          <w:sz w:val="22"/>
          <w:szCs w:val="22"/>
        </w:rPr>
        <w:t xml:space="preserve">Наша созависимость является набором наших личных уникальных привычек и моделей поведения, которые всю жизнь мешали нам участвовать в интимных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ошениях с другими.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книга даст вам некоторые правила и принципы и снабдит некоторыми схемами и упражнениями, разработанными для того, чтобы помочь вам сделать так, чтобы ваши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работали. В сердцевине этой Программы, однако, лежит не что иное, как человеческая доброта. Все эти правила сводятся к необходимости общаться с нашими партнерами таким образом, чтобы они чувствовали себя особенными.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Многие люди радуются счастливым, успешным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ошениям, но не заботятся об этом и не смогли бы сформулировать хотя бы один из принципов, на которых построена эта книга. Да они и не должны этого делать. Они просто живут с необходимым элементом - их партнеры знают, что о них заботятся. Эти люди делают маленькие вещи, которые говорят об их заботе (и часто эти маленькие вещи являются наиболее важными). Без каких-либо тренингов, они приобрели способность чувствовать, что нужно сделать в данный момент, и делают то, что необходимо.</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С другой стороны, бесчисленное множество людей знают почти все, что надо знать</w:t>
      </w:r>
      <w:r w:rsidR="00474DEA">
        <w:rPr>
          <w:rFonts w:ascii="Times New Roman" w:hAnsi="Times New Roman" w:cs="Times New Roman"/>
          <w:sz w:val="22"/>
          <w:szCs w:val="22"/>
        </w:rPr>
        <w:t xml:space="preserve"> об отн</w:t>
      </w:r>
      <w:r w:rsidRPr="00AF248B">
        <w:rPr>
          <w:rFonts w:ascii="Times New Roman" w:hAnsi="Times New Roman" w:cs="Times New Roman"/>
          <w:sz w:val="22"/>
          <w:szCs w:val="22"/>
        </w:rPr>
        <w:t xml:space="preserve">ошениях - кроме того, как уметь наслаждаться ими в своей собственной жизни. Они заблокированы. Как-то, где-то, между мечтой и </w:t>
      </w:r>
      <w:r w:rsidRPr="00AF248B">
        <w:rPr>
          <w:rFonts w:ascii="Times New Roman" w:hAnsi="Times New Roman" w:cs="Times New Roman"/>
          <w:sz w:val="22"/>
          <w:szCs w:val="22"/>
        </w:rPr>
        <w:lastRenderedPageBreak/>
        <w:t>реальностью, как написал однажды Томас Элиот, ложится тень. Ее имя - созависимость.</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бы все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были бы здоровые и счастливые, необходимости в этой книге не было бы. Тогда книга со стихами о любви была бы больше кстати. Но не все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успешны. Наше общество, на самом деле, охвачено созависимостью. Миллионы людей несчастны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не понимая почему, не задумываясь о том, что в течение своей жизни они повторяют одни и те же модели поведения.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Вот почему необходимы некоторые правила и принципы. Они становятся указателями - теми столбиками, воткнутыми в землю, на которых указаны отметки, по которым мы можем мерить себя, других и качество наших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Человеческие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 конечно, не строятся на объективных правилах, они являются для каждого личным опытом любви. Но объективные данные важны, особенно, если мы не понимаем, почему одно и то же случается с нами снова и снова.</w:t>
      </w:r>
    </w:p>
    <w:p w:rsidR="00E21DC7"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Эта книга базируется на том, что каждый из нас нуждается в любви, которая дается нам здоровым, наиболее полным образом. Я предлагаю вам присоединиться ко мне в путешествии в выздоровление Стадии-II, которое будет называться «Как» - как исследовать себя, как понимать других, как учиться любить.</w:t>
      </w:r>
    </w:p>
    <w:p w:rsidR="00E21DC7" w:rsidRDefault="00E21DC7">
      <w:pPr>
        <w:rPr>
          <w:rFonts w:ascii="Times New Roman" w:hAnsi="Times New Roman" w:cs="Times New Roman"/>
          <w:sz w:val="22"/>
          <w:szCs w:val="22"/>
        </w:rPr>
      </w:pPr>
      <w:r>
        <w:rPr>
          <w:rFonts w:ascii="Times New Roman" w:hAnsi="Times New Roman" w:cs="Times New Roman"/>
          <w:sz w:val="22"/>
          <w:szCs w:val="22"/>
        </w:rPr>
        <w:br w:type="page"/>
      </w:r>
    </w:p>
    <w:p w:rsidR="00AC3688" w:rsidRPr="00F01E4F" w:rsidRDefault="00AC3688" w:rsidP="00F01E4F">
      <w:pPr>
        <w:pStyle w:val="Title"/>
        <w:rPr>
          <w:szCs w:val="22"/>
        </w:rPr>
      </w:pPr>
      <w:bookmarkStart w:id="25" w:name="bookmark7"/>
      <w:bookmarkStart w:id="26" w:name="_Toc269047596"/>
      <w:bookmarkStart w:id="27" w:name="_Toc269047717"/>
      <w:bookmarkStart w:id="28" w:name="_Toc269051181"/>
      <w:r w:rsidRPr="00F01E4F">
        <w:rPr>
          <w:szCs w:val="22"/>
        </w:rPr>
        <w:t>Глава 1</w:t>
      </w:r>
      <w:bookmarkStart w:id="29" w:name="bookmark8"/>
      <w:bookmarkStart w:id="30" w:name="_Toc269047597"/>
      <w:bookmarkEnd w:id="25"/>
      <w:bookmarkEnd w:id="26"/>
      <w:r w:rsidR="00971538">
        <w:rPr>
          <w:szCs w:val="22"/>
        </w:rPr>
        <w:br/>
      </w:r>
      <w:r w:rsidRPr="00F01E4F">
        <w:rPr>
          <w:szCs w:val="22"/>
        </w:rPr>
        <w:t>НА ЭТО ЕСТЬ ПРИЧИНЫ</w:t>
      </w:r>
      <w:bookmarkEnd w:id="27"/>
      <w:bookmarkEnd w:id="28"/>
      <w:bookmarkEnd w:id="29"/>
      <w:bookmarkEnd w:id="30"/>
    </w:p>
    <w:p w:rsidR="00E21DC7" w:rsidRPr="00AF248B" w:rsidRDefault="00E21DC7"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Люди созданы для жизни в сообществе, поэтому мы вовлечены </w:t>
      </w:r>
      <w:r w:rsidR="00474DEA">
        <w:rPr>
          <w:rFonts w:ascii="Times New Roman" w:hAnsi="Times New Roman" w:cs="Times New Roman"/>
          <w:sz w:val="22"/>
          <w:szCs w:val="22"/>
        </w:rPr>
        <w:t>в отн</w:t>
      </w:r>
      <w:r w:rsidRPr="00AF248B">
        <w:rPr>
          <w:rFonts w:ascii="Times New Roman" w:hAnsi="Times New Roman" w:cs="Times New Roman"/>
          <w:sz w:val="22"/>
          <w:szCs w:val="22"/>
        </w:rPr>
        <w:t xml:space="preserve">ошения. Качество нашей жизни определяется качеством наших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являются ли это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с любимыми, родителями, друзьями или коллегами по работе. Это же относится и к нашим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ошениям с Богом (как мы Его понимаем), которые мы называем Верой.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Сохранение здоровых, заботливых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не является легкой задачей. Проблема часто не только в том, что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причиняют нам боль, а в том, что это происходит снова и снова, будь то длительные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которые, совершая круг, вновь возвращаются к болевой точке, или каждые новые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 которые заканчиваются так же, как предыдущие. Нас тревожит то, что одно и то же продолжает происходить, и мы не понимаем, почему. Мы чувствуем себя беспомощными и теряем надежду, что сможем что-либо изменить.</w:t>
      </w:r>
    </w:p>
    <w:p w:rsidR="00AC3688" w:rsidRPr="00AF248B" w:rsidRDefault="009C612C"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Проблемы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ошений особенно свойственны людям, которые росли в различных дисфункциональных семьях, начиная с алко</w:t>
      </w:r>
      <w:r>
        <w:rPr>
          <w:rFonts w:ascii="Times New Roman" w:hAnsi="Times New Roman" w:cs="Times New Roman"/>
          <w:sz w:val="22"/>
          <w:szCs w:val="22"/>
        </w:rPr>
        <w:t>гольных и заканчивая религиозно-</w:t>
      </w:r>
      <w:r w:rsidRPr="00AF248B">
        <w:rPr>
          <w:rFonts w:ascii="Times New Roman" w:hAnsi="Times New Roman" w:cs="Times New Roman"/>
          <w:sz w:val="22"/>
          <w:szCs w:val="22"/>
        </w:rPr>
        <w:t xml:space="preserve">невротическими. </w:t>
      </w:r>
      <w:r w:rsidR="00AC3688" w:rsidRPr="00AF248B">
        <w:rPr>
          <w:rFonts w:ascii="Times New Roman" w:hAnsi="Times New Roman" w:cs="Times New Roman"/>
          <w:sz w:val="22"/>
          <w:szCs w:val="22"/>
        </w:rPr>
        <w:t>В семьях, подобных упомянутым, мы усвоили глубокомысленные замечания: «Что скажут соседи?», «Что посеешь, то и пожнешь», «Почему ты не можешь быть хорошей маленькой девочкой?», «Будь пожестче, ты же мужчина, перестань плакать», «Делу время, потехе час». Давно забытые уроки, но продолжающие оказывать на нас глубокое влияние. Нас пичкали подобными уроками насчет важности быть мужчиной, учили, что такое забота, что следует делать со своими чувствами, как обходиться со своим гневом, внушали, что работа важнее всего. Нам показывали, каких действий ожидают от мужчин и женщин, как взрослые преодолевают конфликты, и как люди, заботящиеся друг о друге, демонстрируют свою любовь.</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Мы учились, затем практиковали это, затем мы стали тем, что мы практиковали. Взрослея, мы вносили в наши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 точно то же восприятие и привычки, которые сопровождали нас всю нашу жизнь.</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 бы ни происходило в наших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ошениях - на то есть причины. Эти причины настолько просто объяснимы и обладают такой силой, что, как только мы увидим их, мы должны будем признать, что «по-другому и не могло </w:t>
      </w:r>
      <w:r w:rsidRPr="00AF248B">
        <w:rPr>
          <w:rFonts w:ascii="Times New Roman" w:hAnsi="Times New Roman" w:cs="Times New Roman"/>
          <w:sz w:val="22"/>
          <w:szCs w:val="22"/>
        </w:rPr>
        <w:lastRenderedPageBreak/>
        <w:t xml:space="preserve">быть». Лишь поняв эти причины, мы можем принимать какие- либо решения и, только приняв решение и </w:t>
      </w:r>
      <w:r w:rsidR="00D06BC6">
        <w:rPr>
          <w:rFonts w:ascii="Times New Roman" w:hAnsi="Times New Roman" w:cs="Times New Roman"/>
          <w:sz w:val="22"/>
          <w:szCs w:val="22"/>
        </w:rPr>
        <w:t>изменяя поведение, мы сможем по-</w:t>
      </w:r>
      <w:r w:rsidRPr="00AF248B">
        <w:rPr>
          <w:rFonts w:ascii="Times New Roman" w:hAnsi="Times New Roman" w:cs="Times New Roman"/>
          <w:sz w:val="22"/>
          <w:szCs w:val="22"/>
        </w:rPr>
        <w:t>настоящему измениться. Тогда события не будут такими, какими они были всегда.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Довольно потрясающее (а иногда вызывающее бунт) правило - это то, что мы становимся одним из своих родителей и женимся на другом. </w:t>
      </w:r>
      <w:r w:rsidR="00D06BC6" w:rsidRPr="00AF248B">
        <w:rPr>
          <w:rFonts w:ascii="Times New Roman" w:hAnsi="Times New Roman" w:cs="Times New Roman"/>
          <w:sz w:val="22"/>
          <w:szCs w:val="22"/>
        </w:rPr>
        <w:t>Вот хороший способ протестировать этот принцип в своей собственной жизни: напиш</w:t>
      </w:r>
      <w:r w:rsidR="00D06BC6">
        <w:rPr>
          <w:rFonts w:ascii="Times New Roman" w:hAnsi="Times New Roman" w:cs="Times New Roman"/>
          <w:sz w:val="22"/>
          <w:szCs w:val="22"/>
        </w:rPr>
        <w:t xml:space="preserve">ите краткий обзор качеств </w:t>
      </w:r>
      <w:r w:rsidR="00D06BC6" w:rsidRPr="00AF248B">
        <w:rPr>
          <w:rFonts w:ascii="Times New Roman" w:hAnsi="Times New Roman" w:cs="Times New Roman"/>
          <w:sz w:val="22"/>
          <w:szCs w:val="22"/>
        </w:rPr>
        <w:t xml:space="preserve">отношений ваших родителей (или основных </w:t>
      </w:r>
      <w:r w:rsidR="002C05D6">
        <w:rPr>
          <w:rFonts w:ascii="Times New Roman" w:hAnsi="Times New Roman" w:cs="Times New Roman"/>
          <w:sz w:val="22"/>
          <w:szCs w:val="22"/>
        </w:rPr>
        <w:t>отн</w:t>
      </w:r>
      <w:r w:rsidR="00D06BC6" w:rsidRPr="00AF248B">
        <w:rPr>
          <w:rFonts w:ascii="Times New Roman" w:hAnsi="Times New Roman" w:cs="Times New Roman"/>
          <w:sz w:val="22"/>
          <w:szCs w:val="22"/>
        </w:rPr>
        <w:t xml:space="preserve">ошений, которые вас сопровождали). </w:t>
      </w:r>
      <w:r w:rsidRPr="00AF248B">
        <w:rPr>
          <w:rFonts w:ascii="Times New Roman" w:hAnsi="Times New Roman" w:cs="Times New Roman"/>
          <w:sz w:val="22"/>
          <w:szCs w:val="22"/>
        </w:rPr>
        <w:t>Кто из родителей поступал по-своему? Кто принимал решения? У кого была власть? Как он её использовал? Как при этом обходились с чувствами? Запишите фразы, которые ваши родители постоянно использовали - те, которые вы поклялись никогда не говорить вашим детям.</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Затем составьте подобный перечень качеств ваших личных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В ваших </w:t>
      </w:r>
      <w:r w:rsidR="002C05D6">
        <w:rPr>
          <w:rFonts w:ascii="Times New Roman" w:hAnsi="Times New Roman" w:cs="Times New Roman"/>
          <w:sz w:val="22"/>
          <w:szCs w:val="22"/>
        </w:rPr>
        <w:t>отн</w:t>
      </w:r>
      <w:r w:rsidRPr="00AF248B">
        <w:rPr>
          <w:rFonts w:ascii="Times New Roman" w:hAnsi="Times New Roman" w:cs="Times New Roman"/>
          <w:sz w:val="22"/>
          <w:szCs w:val="22"/>
        </w:rPr>
        <w:t>о</w:t>
      </w:r>
      <w:r w:rsidR="00CD4C0E">
        <w:rPr>
          <w:rFonts w:ascii="Times New Roman" w:hAnsi="Times New Roman" w:cs="Times New Roman"/>
          <w:sz w:val="22"/>
          <w:szCs w:val="22"/>
        </w:rPr>
        <w:t>шениях кто обычно поступает по-</w:t>
      </w:r>
      <w:r w:rsidRPr="00AF248B">
        <w:rPr>
          <w:rFonts w:ascii="Times New Roman" w:hAnsi="Times New Roman" w:cs="Times New Roman"/>
          <w:sz w:val="22"/>
          <w:szCs w:val="22"/>
        </w:rPr>
        <w:t>своему? Узнаете ли вы какие-либо семейные модели манипулирования? Таким же ли образом вы прячете свои чувства? Говорите ли вы детям то же самое, что ваши родители говорили вам, и тем же самым тоном?</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Подобное отражение прошлого, становление одним из родителей и женитьба на другом не обязательно согласуется с половым признаком. По некоторым причинам женщина может наследовать основные качества своего отца. Может быть, он был тихим, пассивным человеком, а она была «маленькая папина доченька». Почти бессознательно она становится эмоционально и духовно похожа на него. Возможно, в такой семье доминировала мать, она была «боссом» в семье, она всегда делала все по-своему, и отец подчинялся. Если дочь «становится» отцом, то высока вероятность, что она выйдет замуж за «мать», - за мужчину, который доминирует и является властным. Она прицепится к тому, кому это нужно, кто требует чтобы все было так, как он того хочет (так как он, конечно, считает, что так и должно быть).</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Этот сорт эмоционального клонирования может проявляться различными способами. Сыновья становятся отцами, дочери - матерями и наоборот. И как только мы становимся моделью какого-либо человека, мы начинаем стремиться найти того, кто отвечает нашим требованиям. Всегда есть причины.</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Чтобы продвинуться в понимании еще на одну ступень, сделайте следующее: Если у вас есть дети, напишите подобный перечень качеств каждого из них. Дело в том, что, если у вас больше одного ребенка, то шансы велики, что один из них имеет тенденцию быть человеком, к которому можно отнести фразы: «Я - главный», «Все должно </w:t>
      </w:r>
      <w:r w:rsidR="00D06BC6">
        <w:rPr>
          <w:rFonts w:ascii="Times New Roman" w:hAnsi="Times New Roman" w:cs="Times New Roman"/>
          <w:sz w:val="22"/>
          <w:szCs w:val="22"/>
        </w:rPr>
        <w:t>быть</w:t>
      </w:r>
      <w:r w:rsidRPr="00AF248B">
        <w:rPr>
          <w:rFonts w:ascii="Times New Roman" w:hAnsi="Times New Roman" w:cs="Times New Roman"/>
          <w:sz w:val="22"/>
          <w:szCs w:val="22"/>
        </w:rPr>
        <w:t xml:space="preserve"> по-моему», «Если что-то не так, то я буду </w:t>
      </w:r>
      <w:r w:rsidRPr="00AF248B">
        <w:rPr>
          <w:rFonts w:ascii="Times New Roman" w:hAnsi="Times New Roman" w:cs="Times New Roman"/>
          <w:sz w:val="22"/>
          <w:szCs w:val="22"/>
        </w:rPr>
        <w:lastRenderedPageBreak/>
        <w:t>дуться и наказывать». Другой же ребенок имеет тенденцию говорить: «Все в порядке», «Я не хочу, чтобы они нервничали», «Что мне сделать, чтобы угодить им?», «Я не понимаю, что от меня хотят».</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Ваши дети будут расти, отражая те модели, которые были им предложены, потом они найдут себе супругов - других молодых людей, которые заполнят их пустоты. Цикл продолжится.</w:t>
      </w:r>
    </w:p>
    <w:p w:rsidR="00AC3688"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этот процесс отражения и моделирования относителен. Не все растут в дисфункциональных семьях, и не все дисфункциональные семьи одинаково дисфункциональны. Различия велики, поэтому истории наших собственных семей и качество наших текущих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ошений будут значительно отличаться. Вы можете найти себя в любой из следующих ситуаций:</w:t>
      </w:r>
    </w:p>
    <w:p w:rsidR="00F351DC" w:rsidRPr="00AF248B" w:rsidRDefault="00F351DC" w:rsidP="00AF248B">
      <w:pPr>
        <w:jc w:val="both"/>
        <w:rPr>
          <w:rFonts w:ascii="Times New Roman" w:hAnsi="Times New Roman" w:cs="Times New Roman"/>
          <w:sz w:val="22"/>
          <w:szCs w:val="22"/>
        </w:rPr>
      </w:pPr>
    </w:p>
    <w:p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Вы удовлетворены вашими </w:t>
      </w:r>
      <w:r w:rsidR="002C05D6">
        <w:rPr>
          <w:rFonts w:ascii="Times New Roman" w:hAnsi="Times New Roman" w:cs="Times New Roman"/>
          <w:sz w:val="22"/>
          <w:szCs w:val="22"/>
        </w:rPr>
        <w:t>отн</w:t>
      </w:r>
      <w:r w:rsidRPr="00F351DC">
        <w:rPr>
          <w:rFonts w:ascii="Times New Roman" w:hAnsi="Times New Roman" w:cs="Times New Roman"/>
          <w:sz w:val="22"/>
          <w:szCs w:val="22"/>
        </w:rPr>
        <w:t>ошениями. Вы хотите улучшить то, что и так замечательно.</w:t>
      </w:r>
    </w:p>
    <w:p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Вы не счастливы в ваших </w:t>
      </w:r>
      <w:r w:rsidR="002C05D6">
        <w:rPr>
          <w:rFonts w:ascii="Times New Roman" w:hAnsi="Times New Roman" w:cs="Times New Roman"/>
          <w:sz w:val="22"/>
          <w:szCs w:val="22"/>
        </w:rPr>
        <w:t>отн</w:t>
      </w:r>
      <w:r w:rsidRPr="00F351DC">
        <w:rPr>
          <w:rFonts w:ascii="Times New Roman" w:hAnsi="Times New Roman" w:cs="Times New Roman"/>
          <w:sz w:val="22"/>
          <w:szCs w:val="22"/>
        </w:rPr>
        <w:t xml:space="preserve">ошениях. Вы хотите узнать, можно ли сохранить плохие </w:t>
      </w:r>
      <w:r w:rsidR="002C05D6">
        <w:rPr>
          <w:rFonts w:ascii="Times New Roman" w:hAnsi="Times New Roman" w:cs="Times New Roman"/>
          <w:sz w:val="22"/>
          <w:szCs w:val="22"/>
        </w:rPr>
        <w:t>отн</w:t>
      </w:r>
      <w:r w:rsidRPr="00F351DC">
        <w:rPr>
          <w:rFonts w:ascii="Times New Roman" w:hAnsi="Times New Roman" w:cs="Times New Roman"/>
          <w:sz w:val="22"/>
          <w:szCs w:val="22"/>
        </w:rPr>
        <w:t>ошения. Если можно, вы хотите узнать, как этого сделать. Что для этого потребуется?</w:t>
      </w:r>
    </w:p>
    <w:p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Ваши </w:t>
      </w:r>
      <w:r w:rsidR="002C05D6">
        <w:rPr>
          <w:rFonts w:ascii="Times New Roman" w:hAnsi="Times New Roman" w:cs="Times New Roman"/>
          <w:sz w:val="22"/>
          <w:szCs w:val="22"/>
        </w:rPr>
        <w:t>отн</w:t>
      </w:r>
      <w:r w:rsidRPr="00F351DC">
        <w:rPr>
          <w:rFonts w:ascii="Times New Roman" w:hAnsi="Times New Roman" w:cs="Times New Roman"/>
          <w:sz w:val="22"/>
          <w:szCs w:val="22"/>
        </w:rPr>
        <w:t xml:space="preserve">ошения потерпели крах. Они закончились, и вы осознаете это. Вы хотите узнать, как положить этому конец. Можно ли прекратить </w:t>
      </w:r>
      <w:r w:rsidR="002C05D6">
        <w:rPr>
          <w:rFonts w:ascii="Times New Roman" w:hAnsi="Times New Roman" w:cs="Times New Roman"/>
          <w:sz w:val="22"/>
          <w:szCs w:val="22"/>
        </w:rPr>
        <w:t>отн</w:t>
      </w:r>
      <w:r w:rsidRPr="00F351DC">
        <w:rPr>
          <w:rFonts w:ascii="Times New Roman" w:hAnsi="Times New Roman" w:cs="Times New Roman"/>
          <w:sz w:val="22"/>
          <w:szCs w:val="22"/>
        </w:rPr>
        <w:t>ошения, никому не причиняя боли?</w:t>
      </w:r>
    </w:p>
    <w:p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Вы одиноки в течение уже длительного времени. Возможно, вам причинили боль в прошлом, и вы хотите знать, сможете ли вы снова кому-либо доверять. Как узнать, будет ли это разумным и безопасным?</w:t>
      </w:r>
    </w:p>
    <w:p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Вы одиноки, но вступили </w:t>
      </w:r>
      <w:r w:rsidR="00474DEA">
        <w:rPr>
          <w:rFonts w:ascii="Times New Roman" w:hAnsi="Times New Roman" w:cs="Times New Roman"/>
          <w:sz w:val="22"/>
          <w:szCs w:val="22"/>
        </w:rPr>
        <w:t>в отн</w:t>
      </w:r>
      <w:r w:rsidRPr="00F351DC">
        <w:rPr>
          <w:rFonts w:ascii="Times New Roman" w:hAnsi="Times New Roman" w:cs="Times New Roman"/>
          <w:sz w:val="22"/>
          <w:szCs w:val="22"/>
        </w:rPr>
        <w:t>ошения. Вам они нравятся, но вы до смерти боитесь. Поэтому ваши вопросы о приобретении уверенности. Как узнать, что дальше идти безопасно. Как вообще вы можете узнать, что происходит в голове другого человека?</w:t>
      </w:r>
    </w:p>
    <w:p w:rsidR="00F351DC" w:rsidRDefault="00F351DC"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Очевидно, ни одна книга не может охватить все эти вопросы. Мы можем лишь предложить вам простые, честные, необходимые принципы, касающиеся </w:t>
      </w:r>
      <w:r w:rsidR="007274A4">
        <w:rPr>
          <w:rFonts w:ascii="Times New Roman" w:hAnsi="Times New Roman" w:cs="Times New Roman"/>
          <w:sz w:val="22"/>
          <w:szCs w:val="22"/>
        </w:rPr>
        <w:t>отн</w:t>
      </w:r>
      <w:r w:rsidRPr="00AF248B">
        <w:rPr>
          <w:rFonts w:ascii="Times New Roman" w:hAnsi="Times New Roman" w:cs="Times New Roman"/>
          <w:sz w:val="22"/>
          <w:szCs w:val="22"/>
        </w:rPr>
        <w:t xml:space="preserve">ошений. Затем с помощью упражнений и схем, представленных далее, вы можете применять эти принципы к вашей собственной жизни и узнавать больше о тех моделях поведения и правилах, которые работают в ваших собственных </w:t>
      </w:r>
      <w:r w:rsidR="007274A4">
        <w:rPr>
          <w:rFonts w:ascii="Times New Roman" w:hAnsi="Times New Roman" w:cs="Times New Roman"/>
          <w:sz w:val="22"/>
          <w:szCs w:val="22"/>
        </w:rPr>
        <w:t>отн</w:t>
      </w:r>
      <w:r w:rsidRPr="00AF248B">
        <w:rPr>
          <w:rFonts w:ascii="Times New Roman" w:hAnsi="Times New Roman" w:cs="Times New Roman"/>
          <w:sz w:val="22"/>
          <w:szCs w:val="22"/>
        </w:rPr>
        <w:t>ошениях. Это понимание даст вам возможность принимать эффективные решения относительно того, как меняться.</w:t>
      </w:r>
    </w:p>
    <w:p w:rsidR="00F351DC" w:rsidRDefault="00F351DC" w:rsidP="00AF248B">
      <w:pPr>
        <w:jc w:val="both"/>
        <w:rPr>
          <w:rFonts w:ascii="Times New Roman" w:hAnsi="Times New Roman" w:cs="Times New Roman"/>
          <w:sz w:val="22"/>
          <w:szCs w:val="22"/>
        </w:rPr>
      </w:pPr>
      <w:bookmarkStart w:id="31" w:name="bookmark9"/>
    </w:p>
    <w:p w:rsidR="00AC3688" w:rsidRDefault="00AC3688" w:rsidP="00F351DC">
      <w:pPr>
        <w:pStyle w:val="Heading1"/>
      </w:pPr>
      <w:bookmarkStart w:id="32" w:name="_Toc269047598"/>
      <w:bookmarkStart w:id="33" w:name="_Toc269047718"/>
      <w:bookmarkStart w:id="34" w:name="_Toc269051182"/>
      <w:r w:rsidRPr="00AF248B">
        <w:lastRenderedPageBreak/>
        <w:t>Дорожные указатели</w:t>
      </w:r>
      <w:bookmarkEnd w:id="31"/>
      <w:bookmarkEnd w:id="32"/>
      <w:bookmarkEnd w:id="33"/>
      <w:bookmarkEnd w:id="34"/>
    </w:p>
    <w:p w:rsidR="001C622B" w:rsidRPr="001C622B" w:rsidRDefault="001C622B" w:rsidP="001C622B"/>
    <w:p w:rsidR="00AC3688" w:rsidRPr="00AF248B" w:rsidRDefault="00D06BC6" w:rsidP="00AF248B">
      <w:pPr>
        <w:jc w:val="both"/>
        <w:rPr>
          <w:rFonts w:ascii="Times New Roman" w:hAnsi="Times New Roman" w:cs="Times New Roman"/>
          <w:sz w:val="22"/>
          <w:szCs w:val="22"/>
        </w:rPr>
      </w:pPr>
      <w:r w:rsidRPr="00AF248B">
        <w:rPr>
          <w:rFonts w:ascii="Times New Roman" w:hAnsi="Times New Roman" w:cs="Times New Roman"/>
          <w:sz w:val="22"/>
          <w:szCs w:val="22"/>
        </w:rPr>
        <w:t>Давайте начнем с дорожных указателей, которые отмечают четыре основны</w:t>
      </w:r>
      <w:r>
        <w:rPr>
          <w:rFonts w:ascii="Times New Roman" w:hAnsi="Times New Roman" w:cs="Times New Roman"/>
          <w:sz w:val="22"/>
          <w:szCs w:val="22"/>
        </w:rPr>
        <w:t>х</w:t>
      </w:r>
      <w:r w:rsidRPr="00AF248B">
        <w:rPr>
          <w:rFonts w:ascii="Times New Roman" w:hAnsi="Times New Roman" w:cs="Times New Roman"/>
          <w:sz w:val="22"/>
          <w:szCs w:val="22"/>
        </w:rPr>
        <w:t xml:space="preserve"> принципа </w:t>
      </w:r>
      <w:r w:rsidR="007274A4">
        <w:rPr>
          <w:rFonts w:ascii="Times New Roman" w:hAnsi="Times New Roman" w:cs="Times New Roman"/>
          <w:sz w:val="22"/>
          <w:szCs w:val="22"/>
        </w:rPr>
        <w:t>отн</w:t>
      </w:r>
      <w:r w:rsidRPr="00AF248B">
        <w:rPr>
          <w:rFonts w:ascii="Times New Roman" w:hAnsi="Times New Roman" w:cs="Times New Roman"/>
          <w:sz w:val="22"/>
          <w:szCs w:val="22"/>
        </w:rPr>
        <w:t>ошений:</w:t>
      </w:r>
    </w:p>
    <w:p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 xml:space="preserve">Здоровые люди создают здоровые </w:t>
      </w:r>
      <w:r w:rsidR="007274A4">
        <w:rPr>
          <w:rFonts w:ascii="Times New Roman" w:hAnsi="Times New Roman" w:cs="Times New Roman"/>
          <w:sz w:val="22"/>
          <w:szCs w:val="22"/>
        </w:rPr>
        <w:t>отн</w:t>
      </w:r>
      <w:r w:rsidRPr="00713920">
        <w:rPr>
          <w:rFonts w:ascii="Times New Roman" w:hAnsi="Times New Roman" w:cs="Times New Roman"/>
          <w:sz w:val="22"/>
          <w:szCs w:val="22"/>
        </w:rPr>
        <w:t>ошения.</w:t>
      </w:r>
    </w:p>
    <w:p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 xml:space="preserve">То, с кем вы </w:t>
      </w:r>
      <w:r w:rsidR="007A08CB">
        <w:rPr>
          <w:rFonts w:ascii="Times New Roman" w:hAnsi="Times New Roman" w:cs="Times New Roman"/>
          <w:sz w:val="22"/>
          <w:szCs w:val="22"/>
        </w:rPr>
        <w:t>в отношениях</w:t>
      </w:r>
      <w:r w:rsidRPr="00713920">
        <w:rPr>
          <w:rFonts w:ascii="Times New Roman" w:hAnsi="Times New Roman" w:cs="Times New Roman"/>
          <w:sz w:val="22"/>
          <w:szCs w:val="22"/>
        </w:rPr>
        <w:t>, говорит о вас так же много, как и о другом человеке.</w:t>
      </w:r>
    </w:p>
    <w:p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Куда вы идете, там и оказываетесь.</w:t>
      </w:r>
    </w:p>
    <w:p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Если ничего не менять, ничего и не изменится.</w:t>
      </w:r>
    </w:p>
    <w:p w:rsidR="00AC3688" w:rsidRPr="00AF248B" w:rsidRDefault="00AC3688" w:rsidP="00713920">
      <w:pPr>
        <w:pStyle w:val="Heading2"/>
      </w:pPr>
      <w:bookmarkStart w:id="35" w:name="_Toc269047599"/>
      <w:bookmarkStart w:id="36" w:name="_Toc269047719"/>
      <w:bookmarkStart w:id="37" w:name="_Toc269051183"/>
      <w:r w:rsidRPr="00AF248B">
        <w:t xml:space="preserve">1. Здоровые люди создают здоровые </w:t>
      </w:r>
      <w:r w:rsidR="007274A4">
        <w:t>отн</w:t>
      </w:r>
      <w:r w:rsidRPr="00AF248B">
        <w:t>ошения</w:t>
      </w:r>
      <w:bookmarkEnd w:id="35"/>
      <w:bookmarkEnd w:id="36"/>
      <w:bookmarkEnd w:id="37"/>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Ни один человек, конечно, не совершенен, то же можно сказать и</w:t>
      </w:r>
      <w:r w:rsidR="00474DEA">
        <w:rPr>
          <w:rFonts w:ascii="Times New Roman" w:hAnsi="Times New Roman" w:cs="Times New Roman"/>
          <w:sz w:val="22"/>
          <w:szCs w:val="22"/>
        </w:rPr>
        <w:t xml:space="preserve"> об отн</w:t>
      </w:r>
      <w:r w:rsidRPr="00AF248B">
        <w:rPr>
          <w:rFonts w:ascii="Times New Roman" w:hAnsi="Times New Roman" w:cs="Times New Roman"/>
          <w:sz w:val="22"/>
          <w:szCs w:val="22"/>
        </w:rPr>
        <w:t xml:space="preserve">ошениях. Первый принцип говорит о том, что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не могут быть здоровее, чем люди, участвующие в них. Как мы увидим далее, именно по этой причине первое обязательство, которое вы принимаете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должно касаться не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как таковых, а вашего личного роста. Это исходный пункт, который может сделать безопасными испорченные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и улучшить хорошие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История Нэнси великолепно иллюстрирует это.</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Нэнси - тридцатисемилетняя мать троих детей. Она также взрослая дочь алкоголика. </w:t>
      </w:r>
      <w:r w:rsidR="00D06BC6" w:rsidRPr="00AF248B">
        <w:rPr>
          <w:rFonts w:ascii="Times New Roman" w:hAnsi="Times New Roman" w:cs="Times New Roman"/>
          <w:sz w:val="22"/>
          <w:szCs w:val="22"/>
        </w:rPr>
        <w:t>Взрослея, она поняла, что только за все извиняясь</w:t>
      </w:r>
      <w:r w:rsidR="00D06BC6">
        <w:rPr>
          <w:rFonts w:ascii="Times New Roman" w:hAnsi="Times New Roman" w:cs="Times New Roman"/>
          <w:sz w:val="22"/>
          <w:szCs w:val="22"/>
        </w:rPr>
        <w:t>,</w:t>
      </w:r>
      <w:r w:rsidR="00D06BC6" w:rsidRPr="00AF248B">
        <w:rPr>
          <w:rFonts w:ascii="Times New Roman" w:hAnsi="Times New Roman" w:cs="Times New Roman"/>
          <w:sz w:val="22"/>
          <w:szCs w:val="22"/>
        </w:rPr>
        <w:t xml:space="preserve"> она могла получить принятие и одобрение, в которых отчаянно нуждалась. </w:t>
      </w:r>
      <w:r w:rsidRPr="00AF248B">
        <w:rPr>
          <w:rFonts w:ascii="Times New Roman" w:hAnsi="Times New Roman" w:cs="Times New Roman"/>
          <w:sz w:val="22"/>
          <w:szCs w:val="22"/>
        </w:rPr>
        <w:t>Если она извинялась за свое поведение, она была «хорошей маленькой девочкой», которой всегда хотела быть, так как только хороших маленьких девочек любят. Она добилась мастерства в том, чтобы все время чувствовать себя виноватой и высказывать, насколько она виновата - к чему бы это ни относилось.</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Однако больше всего она извинялась перед своим отцом-алкоголиком, даже если он не присутствовал в те моменты, когда она плохо вела себя или обижала кого-то. Она поняла, что с мужчинами считаются больше, чем с женщинами, поэтому извиняться нужно перед ними. Нэнси никогда не приходило в голову, что и мужчины должны когда-нибудь извиняться перед ней. В этом никогда и не могло возникнуть необходимости, так как её права не так важны, как права мужчины. Он не может сделать ничего достаточно плохого, за что следует извиняться. Даже тогда, когда её отец был груб и беспричинно наказывал её и других, Нэнси быстро приходила к заключению, что, если она хочет, чтобы он ею занимался, нужно всякий раз, когда он злой, извиняться перед ним.</w:t>
      </w:r>
    </w:p>
    <w:p w:rsidR="00F351DC"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В глубине души Нэнси понимала, что она не виновата в гневе отца, но она продолжала принимать упреки и извиняться. Вулкан гнева рос в молодой женщине, но его разрушительная сила сдерживалась скалой, прикрытой видом </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пассивности. </w:t>
      </w:r>
      <w:r w:rsidR="00D06BC6" w:rsidRPr="00AF248B">
        <w:rPr>
          <w:rFonts w:ascii="Times New Roman" w:hAnsi="Times New Roman" w:cs="Times New Roman"/>
          <w:sz w:val="22"/>
          <w:szCs w:val="22"/>
        </w:rPr>
        <w:t>Он постоянно извергался, но ни</w:t>
      </w:r>
      <w:r w:rsidR="00D06BC6">
        <w:rPr>
          <w:rFonts w:ascii="Times New Roman" w:hAnsi="Times New Roman" w:cs="Times New Roman"/>
          <w:sz w:val="22"/>
          <w:szCs w:val="22"/>
        </w:rPr>
        <w:t>кто</w:t>
      </w:r>
      <w:r w:rsidR="00D06BC6" w:rsidRPr="00AF248B">
        <w:rPr>
          <w:rFonts w:ascii="Times New Roman" w:hAnsi="Times New Roman" w:cs="Times New Roman"/>
          <w:sz w:val="22"/>
          <w:szCs w:val="22"/>
        </w:rPr>
        <w:t xml:space="preserve"> не знал этого, так как слезы были молчаливые.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Отражая родительские модели поведения, Нэнси затем «стала» своей матерью и вышла замуж за мужчину, очень похожего на отца. Её муж был военным и жил по уставу. Он был достаточно приятным человеком, как сейчас говорит Нэнси, но он всегда должен был быть прав и был неспособен делиться своими чувствами или давать ей тот вид заботящейся любви, в котором она нуждалась. Если её муж не получал того, в чем нуждался, он просто начинал её игнорировать. Тогда, точно в соответствии с моделями поведения детства, Нэнси признавала, что она неправа, и извинялась, чтобы быть прощенной.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После десяти лет замужества с этим мужчиной Нэнси, в конце концов, начала работать по Программе выздоровления. До настоящего времени её сдерживаемый гнев был причиной её физических и эмоциональных проблем, и, переполняя чашу, изливался на мужа. Качество их совместной жизни изменилось от плохого к худшему.</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Но благодаря Программе Нэнси обнаружила в себе некоторые модели поведения, которые руководили её жизнью, и начала разбираться в них. Она пришла к выводу, что не может продолжать дисфункциональное поведение своей юности. Она также поняла, что привычки её мужа настолько же живучи и будут практиковаться до тех пор, пока живы ее привычки, а не предписаны ему свыше. Она пришла к выводу, что сама была частью своей проблемы, что чем больше она нянчила своего мужа и терпела его нетерпимое поведение, тем больше она позволяла ему продолжать его. Осознав, какую форму принимает модель ее замужества, она испытала чувство гнева на себя за то, что участвует в увековечивании этой модели.</w:t>
      </w:r>
    </w:p>
    <w:p w:rsidR="00AC3688" w:rsidRPr="00AF248B" w:rsidRDefault="00527DA6" w:rsidP="00AF248B">
      <w:pPr>
        <w:jc w:val="both"/>
        <w:rPr>
          <w:rFonts w:ascii="Times New Roman" w:hAnsi="Times New Roman" w:cs="Times New Roman"/>
          <w:sz w:val="22"/>
          <w:szCs w:val="22"/>
        </w:rPr>
      </w:pPr>
      <w:r w:rsidRPr="00AF248B">
        <w:rPr>
          <w:rFonts w:ascii="Times New Roman" w:hAnsi="Times New Roman" w:cs="Times New Roman"/>
          <w:sz w:val="22"/>
          <w:szCs w:val="22"/>
        </w:rPr>
        <w:t>Так как Нэнси продолжала свое выздоровление, она стала учиться заботиться о себе</w:t>
      </w:r>
      <w:r w:rsidRPr="00527DA6">
        <w:rPr>
          <w:rFonts w:ascii="Times New Roman" w:hAnsi="Times New Roman" w:cs="Times New Roman"/>
          <w:sz w:val="22"/>
          <w:szCs w:val="22"/>
        </w:rPr>
        <w:t xml:space="preserve"> </w:t>
      </w:r>
      <w:r>
        <w:rPr>
          <w:rFonts w:ascii="Times New Roman" w:hAnsi="Times New Roman" w:cs="Times New Roman"/>
          <w:sz w:val="22"/>
          <w:szCs w:val="22"/>
        </w:rPr>
        <w:t>в первую очередь</w:t>
      </w:r>
      <w:r w:rsidRPr="00AF248B">
        <w:rPr>
          <w:rFonts w:ascii="Times New Roman" w:hAnsi="Times New Roman" w:cs="Times New Roman"/>
          <w:sz w:val="22"/>
          <w:szCs w:val="22"/>
        </w:rPr>
        <w:t xml:space="preserve">. </w:t>
      </w:r>
      <w:r w:rsidR="00AC3688" w:rsidRPr="00AF248B">
        <w:rPr>
          <w:rFonts w:ascii="Times New Roman" w:hAnsi="Times New Roman" w:cs="Times New Roman"/>
          <w:sz w:val="22"/>
          <w:szCs w:val="22"/>
        </w:rPr>
        <w:t xml:space="preserve">Она прекратила извиняться, если не было для этого повода, она становилась все более независимой от одобрения других, она укреплялась в своей самооценке. </w:t>
      </w:r>
      <w:r w:rsidRPr="00AF248B">
        <w:rPr>
          <w:rFonts w:ascii="Times New Roman" w:hAnsi="Times New Roman" w:cs="Times New Roman"/>
          <w:sz w:val="22"/>
          <w:szCs w:val="22"/>
        </w:rPr>
        <w:t>Мало</w:t>
      </w:r>
      <w:r>
        <w:rPr>
          <w:rFonts w:ascii="Times New Roman" w:hAnsi="Times New Roman" w:cs="Times New Roman"/>
          <w:sz w:val="22"/>
          <w:szCs w:val="22"/>
        </w:rPr>
        <w:t>-</w:t>
      </w:r>
      <w:r w:rsidRPr="00AF248B">
        <w:rPr>
          <w:rFonts w:ascii="Times New Roman" w:hAnsi="Times New Roman" w:cs="Times New Roman"/>
          <w:sz w:val="22"/>
          <w:szCs w:val="22"/>
        </w:rPr>
        <w:t xml:space="preserve">помалу, в результате работы по выздоровлению Стадии-II, она училась делиться своими чувствами и радоваться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ошениям </w:t>
      </w:r>
      <w:r>
        <w:rPr>
          <w:rFonts w:ascii="Times New Roman" w:hAnsi="Times New Roman" w:cs="Times New Roman"/>
          <w:sz w:val="22"/>
          <w:szCs w:val="22"/>
        </w:rPr>
        <w:t>Стадии-II</w:t>
      </w:r>
      <w:r w:rsidRPr="00AF248B">
        <w:rPr>
          <w:rFonts w:ascii="Times New Roman" w:hAnsi="Times New Roman" w:cs="Times New Roman"/>
          <w:sz w:val="22"/>
          <w:szCs w:val="22"/>
        </w:rPr>
        <w:t>, основанным на честности, уважении и ответственности за свой собственный рост.</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Неудивительно, что выздоровление Нэнси сначала было огромной угрозой мужу. По мере того, как Нэнси становилась все более честной с ним, он стал опасаться, что она найдет другого мужчину, думая, что причиной, по которой </w:t>
      </w:r>
      <w:r w:rsidRPr="00AF248B">
        <w:rPr>
          <w:rFonts w:ascii="Times New Roman" w:hAnsi="Times New Roman" w:cs="Times New Roman"/>
          <w:sz w:val="22"/>
          <w:szCs w:val="22"/>
        </w:rPr>
        <w:lastRenderedPageBreak/>
        <w:t>она была несчастлива с ним, было то, что он не отвечал её требованиям и был неспособен видеть её нужды. Его страх вызывал скачки в настроении, вспышки раздражения и частую критику усилий Нэнси меняться.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Однако к чести обоих надо сказать, что они встали лицом к лицу, глаза в глаза. Они продолжали обсуждать свои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и постепенно их слова стали приобретать смысл друг для друга. Нэнси могла подтвердить, что она действительно любит своего мужа и что меньше всего она хочет, чтобы их брак распался. Она не хочет искать себе другого мужчину.</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Одушевленный таким заявлением, муж Нэнси смог взглянуть на некоторые модели своего поведения. Он смог признаться ей, что никогда не любил, и даже ненавидел некоторые диктаторские замашки своего отца. И хотя еще мальчиком поклялся, что когда вырастет, не будет обращаться с другими так, как обращались с ним, теперь он мог видеть, что поступает точно так же. А раз он это ненавидел, то понимает, что чувствует жена.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История Нэнси и её мужа заканчивается успешно. Я люблю счастливые истории. Вот почему я рассказал ее. Очевидно, есть много примеров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которые не так успешны. Но Нэнси и её муж достигли успеха потому, что чем здоровее становился каждый, как личность, тем здоровее становились их отношения.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не могут быть здоровее людей, в них участвующих.</w:t>
      </w:r>
    </w:p>
    <w:p w:rsidR="00AC3688" w:rsidRPr="00AF248B" w:rsidRDefault="00AC3688" w:rsidP="00713920">
      <w:pPr>
        <w:pStyle w:val="Heading2"/>
      </w:pPr>
      <w:bookmarkStart w:id="38" w:name="_Toc269047600"/>
      <w:bookmarkStart w:id="39" w:name="_Toc269047720"/>
      <w:bookmarkStart w:id="40" w:name="_Toc269051184"/>
      <w:r w:rsidRPr="00AF248B">
        <w:t xml:space="preserve">2. То, с кем вы </w:t>
      </w:r>
      <w:r w:rsidR="007A08CB">
        <w:t>в отношениях</w:t>
      </w:r>
      <w:r w:rsidRPr="00AF248B">
        <w:t>, говорит о вас так же много, как и о другом человеке</w:t>
      </w:r>
      <w:bookmarkEnd w:id="38"/>
      <w:bookmarkEnd w:id="39"/>
      <w:bookmarkEnd w:id="40"/>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Лично меня раздражает этот принцип. Если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разваливаются, то мы имеем тенденцию думать, что с нашим партнером что-то не так. Мы уверены, что если бы только он или она изменились, то наши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могли бы наладиться.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мы уже отметили, несчастья заключаются не в том человеке, с которым мы заканчиваем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Возможно, нам не понятна причина, но привычки и модели поведения, которые мы практикуем всю свою жизнь, определяют тот тип людей, которые удовлетворяют нашим потребностям. Так же наверняка, как день сменяет ночь, мы найдем себе человека, что называется «то, что нужно». «То, что нужно» означает, что мы найдем то, к чему привыкли, совсем не обязательно, что это будет хорошо для нас.</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Вспоминая свой брак, который давно распался, мой друг однажды сказал мне, что его жена была «как раз его типом женщины - блондинка и пассивна». Она была, безусловно, «то, что нужно», но женитьба закончилась разводом через шесть месяцев после свадьбы, и страх, что такое может повториться, </w:t>
      </w:r>
      <w:r w:rsidRPr="00AF248B">
        <w:rPr>
          <w:rFonts w:ascii="Times New Roman" w:hAnsi="Times New Roman" w:cs="Times New Roman"/>
          <w:sz w:val="22"/>
          <w:szCs w:val="22"/>
        </w:rPr>
        <w:lastRenderedPageBreak/>
        <w:t xml:space="preserve">парализовал этого человека. Он говорит, что хочет постоянных, неповторимых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w:t>
      </w:r>
      <w:r w:rsidR="00527DA6" w:rsidRPr="00AF248B">
        <w:rPr>
          <w:rFonts w:ascii="Times New Roman" w:hAnsi="Times New Roman" w:cs="Times New Roman"/>
          <w:sz w:val="22"/>
          <w:szCs w:val="22"/>
        </w:rPr>
        <w:t>с</w:t>
      </w:r>
      <w:r w:rsidRPr="00AF248B">
        <w:rPr>
          <w:rFonts w:ascii="Times New Roman" w:hAnsi="Times New Roman" w:cs="Times New Roman"/>
          <w:sz w:val="22"/>
          <w:szCs w:val="22"/>
        </w:rPr>
        <w:t xml:space="preserve"> взаимными обязательствами, но больше он так и не женился. Он все еще обвиняет в своем одиночестве ту женщину, которая была «то, что нужно». Для него не будет недостатка в женщинах, которые «как раз то, что нужно». Однако вопрос в том, что делает его таким, что именно этот тип женщин является его типом.</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 же относится и к женщинам, привычно оказывающимся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с мужчинами, которые плохо с ними обращаются. Никогда не было и не будет недостатка в таких мужчинах, их хватает вокруг нас. Вопрос не в них, а в том, что заставляет меня тянуться к такому типу людей.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нет какого-либо оправдания оскорбительному обращению, но женщина, которая постоянно оказывается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оскорбляющих ее, может учиться разбираться в себе и делать шаги, необходимые, чтобы меняться и не становиться вновь жертвой.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Главным вопросом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 является другой человек. Главный вопрос - это всегда - я. Что происходит со мной, по каким моделям поведения я продолжаю жить - возможно, неосознанно и не замечая. Что притягивает меня к этому человеку и таким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ошениям с такой же силой и так же безрассудно, как мотылька к лампе?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 что я имею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меняется не тогда, когда я требую изменений от другого человека, а когда я начинаю серьезно и критически разбираться в себе.</w:t>
      </w:r>
    </w:p>
    <w:p w:rsidR="00AC3688" w:rsidRPr="00AF248B" w:rsidRDefault="00AC3688" w:rsidP="00713920">
      <w:pPr>
        <w:pStyle w:val="Heading2"/>
      </w:pPr>
      <w:bookmarkStart w:id="41" w:name="_Toc269047601"/>
      <w:bookmarkStart w:id="42" w:name="_Toc269047721"/>
      <w:bookmarkStart w:id="43" w:name="_Toc269051185"/>
      <w:r w:rsidRPr="00AF248B">
        <w:t>3. Куда идешь, там и оказываешься</w:t>
      </w:r>
      <w:bookmarkEnd w:id="41"/>
      <w:bookmarkEnd w:id="42"/>
      <w:bookmarkEnd w:id="43"/>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Никто из нас не может быть лучше, чем мы есть. Мы стали теми, кто мы есть, когда наши привычки и модели поведения сформировали наше представление о себе и наше понимание того, что для нас приемлемо, а что нет. Какими мы видим себя, таких партнеров мы себе выбираем - где бы мы ни были. И географически этот факт не изменить. Мы можем переместиться в любой уголок земли, какой захотим, но это не изменит природу наших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Что мы берем с собой, переезжая? - Себя и свой имидж.</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Примером, иллюстрирующим этот принцип, служит простое наблюдение: Опекун всегда будет жениться на Ребенке. Привычки порождают потребности, и Опекун нуждается в Ребенке. Их самооценка базируется на заботе о ком-то и, по-видимому, спасании того, кто в этом нуждается. А Ребенок только рад на ком-нибудь проехаться.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Но обычно наступает момент, когда Опекун устает заботиться о Ребенке. У него появляется тенденция негодовать на то, что сам создал. Но, если Опекун из Миннесоты, разочарованный Ребенком из Миннесоты, переедет во </w:t>
      </w:r>
      <w:r w:rsidRPr="00AF248B">
        <w:rPr>
          <w:rFonts w:ascii="Times New Roman" w:hAnsi="Times New Roman" w:cs="Times New Roman"/>
          <w:sz w:val="22"/>
          <w:szCs w:val="22"/>
        </w:rPr>
        <w:lastRenderedPageBreak/>
        <w:t>Флориду, кого там он или она найдет? - Ребенка из Флориды, конечно. И если он или она не изменится и потом переедет в Нью-Йорк, то догадываетесь, что будет? - Ребенок из Нью-Йорка. Другие места, но люди те же.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Однако сначала все может показаться не так. Люди обманываются на ранних стадиях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Они нуждаются в «павлиньей защите».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начале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оба партнера демонстрируют свое наилучшее поведение. Все знаки заботы и внимания присутствуют: комплименты, открытки к праздникам, желания свободно делиться чувствами и идеями. Но после всех этих прихорашиваний павлиньими перьями и хождений с важным видом оперение падает, и все видят вместо павлина напыщенного индюка. Опять одурачены. Вопрос в том, зачем вам нужна «павлинья защита»?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Единственная защита, которую я знаю, - это защита себя от собственной слепоты. Мы не можем видеть в другом то, что не в состоянии увидеть в себе</w:t>
      </w:r>
      <w:r w:rsidR="001E11A3" w:rsidRPr="00AF248B">
        <w:rPr>
          <w:rFonts w:ascii="Times New Roman" w:hAnsi="Times New Roman" w:cs="Times New Roman"/>
          <w:sz w:val="22"/>
          <w:szCs w:val="22"/>
        </w:rPr>
        <w:t>.</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 той же мере, в какой мы слепы по отношению к себе, чтобы увидеть в себе Опекуна или Угодника, мы слепы по отношению к нашим партнерам - Ребенку и Грубияну. В той степени, в какой мы не способны увидеть результат своего взросления в далеко небезупречном доме, мы не в состоянии увидеть подлинный характер тех, кто рос в похожих условиях.</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 помогает ни переезд, ни время, не важно, покидаете ли вы партнера или продолжаете жить с ним, одиноки ли вы или имеете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 суть в том, что, куда вы идете, там и оказываетесь.</w:t>
      </w:r>
    </w:p>
    <w:p w:rsidR="00AC3688" w:rsidRPr="00AF248B" w:rsidRDefault="00AC3688" w:rsidP="00713920">
      <w:pPr>
        <w:pStyle w:val="Heading2"/>
      </w:pPr>
      <w:bookmarkStart w:id="44" w:name="_Toc269047602"/>
      <w:bookmarkStart w:id="45" w:name="_Toc269047722"/>
      <w:bookmarkStart w:id="46" w:name="_Toc269051186"/>
      <w:r w:rsidRPr="00AF248B">
        <w:t>4. Если ничего не менять, ничего и не изменится</w:t>
      </w:r>
      <w:bookmarkEnd w:id="44"/>
      <w:bookmarkEnd w:id="45"/>
      <w:bookmarkEnd w:id="46"/>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третий принцип верен, то четвертый принцип очевиден. Если переезд не помогает, тогда что-то должно меняться. Так как мы не можем контролировать выбор другого человека, единственным вариантом остается взять ответственность за себя. А это может быть страшно рискованным. Нэнси, например, не имела гарантии, что её муж станет уступчивым и захочет расти. Так как её рост означал перемены, то чем больше она менялась, тем больше отдалялась от него. Он мог бы проявить упрямство и сказать: «Я не тот, кого можно изменить. Единственно, кто стал другим, так это ты». И он был бы прав. Она стала другой. Он мог бы сказать: «Я был хорош для тебя все эти годы. Теперь же ты хочешь сказать, что я вдруг стал недостаточно хорош для тебя?» В этом случае Нэнси была бы вынуждена сказать ему, что все эти годы он не был достаточно хорош, да и она тоже. </w:t>
      </w:r>
      <w:r w:rsidR="00527DA6" w:rsidRPr="00AF248B">
        <w:rPr>
          <w:rFonts w:ascii="Times New Roman" w:hAnsi="Times New Roman" w:cs="Times New Roman"/>
          <w:sz w:val="22"/>
          <w:szCs w:val="22"/>
        </w:rPr>
        <w:t>Она именно э</w:t>
      </w:r>
      <w:r w:rsidR="00527DA6">
        <w:rPr>
          <w:rFonts w:ascii="Times New Roman" w:hAnsi="Times New Roman" w:cs="Times New Roman"/>
          <w:sz w:val="22"/>
          <w:szCs w:val="22"/>
        </w:rPr>
        <w:t>то и сказала и, к счастью, мало-</w:t>
      </w:r>
      <w:r w:rsidR="00527DA6" w:rsidRPr="00AF248B">
        <w:rPr>
          <w:rFonts w:ascii="Times New Roman" w:hAnsi="Times New Roman" w:cs="Times New Roman"/>
          <w:sz w:val="22"/>
          <w:szCs w:val="22"/>
        </w:rPr>
        <w:t>помалу он преисполнился желанием ее слушать.</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Дело в том, что что-то должно меняться. Нет гарантии, во что это выльется. Некоторые изменения могут становиться болезненными - настолько, что если </w:t>
      </w:r>
      <w:r w:rsidRPr="00AF248B">
        <w:rPr>
          <w:rFonts w:ascii="Times New Roman" w:hAnsi="Times New Roman" w:cs="Times New Roman"/>
          <w:sz w:val="22"/>
          <w:szCs w:val="22"/>
        </w:rPr>
        <w:lastRenderedPageBreak/>
        <w:t>бы мы знали вначале, какими болезненными они будут, мы бы никогда не отправились в это путешествие. Но мы отправились в путешествие, теперь мы видим разницу и мы можем никогда не возвращаться к старому.</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Изменения, которое мы совершили, болезненны они или нет, сделаны сознательно и обдуманно. Больше не происходят события лишь потому, что так было всегда. Больше мы не делаем что-либо только так, лишь потому, что не знаем, а как иначе, или потому, что у нас нет сил сделать иначе. Причиняет нам это боль или нет, но мы принимаем решения. И те перемены, которые следуют за этим, всегда лучше, чем повиновение силам, которых мы не понимаем.</w:t>
      </w:r>
    </w:p>
    <w:p w:rsidR="001C622B" w:rsidRDefault="001C622B" w:rsidP="00AF248B">
      <w:pPr>
        <w:jc w:val="both"/>
        <w:rPr>
          <w:rFonts w:ascii="Times New Roman" w:hAnsi="Times New Roman" w:cs="Times New Roman"/>
          <w:sz w:val="22"/>
          <w:szCs w:val="22"/>
        </w:rPr>
      </w:pPr>
      <w:bookmarkStart w:id="47" w:name="bookmark10"/>
    </w:p>
    <w:p w:rsidR="00AC3688" w:rsidRPr="00AF248B" w:rsidRDefault="00AC3688" w:rsidP="001C622B">
      <w:pPr>
        <w:pStyle w:val="Heading1"/>
      </w:pPr>
      <w:bookmarkStart w:id="48" w:name="_Toc269047603"/>
      <w:bookmarkStart w:id="49" w:name="_Toc269047723"/>
      <w:bookmarkStart w:id="50" w:name="_Toc269051187"/>
      <w:r w:rsidRPr="00AF248B">
        <w:t>Последствия</w:t>
      </w:r>
      <w:bookmarkEnd w:id="47"/>
      <w:bookmarkEnd w:id="48"/>
      <w:bookmarkEnd w:id="49"/>
      <w:bookmarkEnd w:id="50"/>
    </w:p>
    <w:p w:rsidR="001C622B" w:rsidRDefault="001C622B"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Эти четыре принципа показывают, что есть причины, почему мы имеем те отношения, которые имеем, почему мы до сих пор все еще там же, почему одним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ошениям суждено быть хорошими, другим же суждено распасться. Базируясь на этих принципах, давайте перейдем к естественному заключению - существует закон последствий.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Любое наше поведение, приобрели ли мы его в дисфункциональной семье или нет, имеет последствия. Не затрудняйтесь раздумывать, была ли или нет ситуация, в которой мы оказались справедливой, и переживать, что у нас не хватило знаний - последствия не зависят от этого. Последствия, часто далеко идущие, зависят от наших решений. Вот несколько примеров:</w:t>
      </w:r>
    </w:p>
    <w:p w:rsidR="00AC3688" w:rsidRPr="00AF248B" w:rsidRDefault="00AC3688" w:rsidP="001C622B">
      <w:pPr>
        <w:pStyle w:val="Heading2"/>
      </w:pPr>
      <w:bookmarkStart w:id="51" w:name="_Toc269047604"/>
      <w:bookmarkStart w:id="52" w:name="_Toc269047724"/>
      <w:bookmarkStart w:id="53" w:name="_Toc269051188"/>
      <w:r w:rsidRPr="00AF248B">
        <w:t>Недостаток заботы</w:t>
      </w:r>
      <w:bookmarkEnd w:id="51"/>
      <w:bookmarkEnd w:id="52"/>
      <w:bookmarkEnd w:id="53"/>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Почти каждый мужчина, с которым я разговаривал по душам, говорил: «Мы не делились чувствами в нашем доме. Это не одобрялось». Если это относится и к вам, то, возможно, вы никогда не учились способности делиться чувствами или проявлять заботу каким-либо образом. Вам может быть трудно просить то, в чем вы нуждаетесь, или быть уязвимым. Возможно, вам даже трудно выказывать симпатию или предлагать помощь, когда тот, о ком вы заботитесь, испытывает боль. Ко всему прочему, вам неоднократно говорили: «Будь тверд, не будь сентиментальным». Возможно, вы оправдываетесь фразами: «Пойми, я же немец (или ирландец, или скандинав, или поляк)» - неважно, какой вы национальности. Дело в привычках и моделях поведения, с которыми вы росли.</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Какова бы ни была причина, но если вы не преисполнитесь желанием учиться заботиться о своем партнере, то он или она начнут испытывать эмоциональную анемию и духовный голод. А так как голод вызывает боль, а боль заявляет о себе очень громко, то, чем более обделенным себя чувствует партнер (а обделенному партнеру нет дела до того, немец ты, поляк или марсианин), тем более уязвимыми становятся ваши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p>
    <w:p w:rsidR="00AC3688" w:rsidRPr="00AF248B" w:rsidRDefault="004C31F1" w:rsidP="00AF248B">
      <w:pPr>
        <w:jc w:val="both"/>
        <w:rPr>
          <w:rFonts w:ascii="Times New Roman" w:hAnsi="Times New Roman" w:cs="Times New Roman"/>
          <w:sz w:val="22"/>
          <w:szCs w:val="22"/>
        </w:rPr>
      </w:pPr>
      <w:r>
        <w:rPr>
          <w:rFonts w:ascii="Times New Roman" w:hAnsi="Times New Roman" w:cs="Times New Roman"/>
          <w:sz w:val="22"/>
          <w:szCs w:val="22"/>
        </w:rPr>
        <w:t>Отн</w:t>
      </w:r>
      <w:r w:rsidR="00527DA6" w:rsidRPr="00AF248B">
        <w:rPr>
          <w:rFonts w:ascii="Times New Roman" w:hAnsi="Times New Roman" w:cs="Times New Roman"/>
          <w:sz w:val="22"/>
          <w:szCs w:val="22"/>
        </w:rPr>
        <w:t>ошения - это то, где вы можете найти заботу, где вы можете найти безопасное место в этом пугающем и часто недоброжелательном мире - место, где вы являетесь особенным, и с вами обращаются как с</w:t>
      </w:r>
      <w:r w:rsidR="00527DA6">
        <w:rPr>
          <w:rFonts w:ascii="Times New Roman" w:hAnsi="Times New Roman" w:cs="Times New Roman"/>
          <w:sz w:val="22"/>
          <w:szCs w:val="22"/>
        </w:rPr>
        <w:t xml:space="preserve"> кем-то</w:t>
      </w:r>
      <w:r w:rsidR="00527DA6" w:rsidRPr="00AF248B">
        <w:rPr>
          <w:rFonts w:ascii="Times New Roman" w:hAnsi="Times New Roman" w:cs="Times New Roman"/>
          <w:sz w:val="22"/>
          <w:szCs w:val="22"/>
        </w:rPr>
        <w:t xml:space="preserve"> особенным. </w:t>
      </w:r>
      <w:r w:rsidR="00AC3688" w:rsidRPr="00AF248B">
        <w:rPr>
          <w:rFonts w:ascii="Times New Roman" w:hAnsi="Times New Roman" w:cs="Times New Roman"/>
          <w:sz w:val="22"/>
          <w:szCs w:val="22"/>
        </w:rPr>
        <w:t xml:space="preserve">Это особенное обращение, которое является сутью обязательств, принимаемых нами в начале </w:t>
      </w:r>
      <w:r>
        <w:rPr>
          <w:rFonts w:ascii="Times New Roman" w:hAnsi="Times New Roman" w:cs="Times New Roman"/>
          <w:sz w:val="22"/>
          <w:szCs w:val="22"/>
        </w:rPr>
        <w:t>отн</w:t>
      </w:r>
      <w:r w:rsidR="00AC3688" w:rsidRPr="00AF248B">
        <w:rPr>
          <w:rFonts w:ascii="Times New Roman" w:hAnsi="Times New Roman" w:cs="Times New Roman"/>
          <w:sz w:val="22"/>
          <w:szCs w:val="22"/>
        </w:rPr>
        <w:t>ошений, называется «забота».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недостаточно проявляется заботы, то последствия могут быть разрушительными. </w:t>
      </w:r>
      <w:r w:rsidR="00527DA6" w:rsidRPr="00AF248B">
        <w:rPr>
          <w:rFonts w:ascii="Times New Roman" w:hAnsi="Times New Roman" w:cs="Times New Roman"/>
          <w:sz w:val="22"/>
          <w:szCs w:val="22"/>
        </w:rPr>
        <w:t>Когда мы сталкиваемся с такими последствиями, мы имеем тенденцию кричать, что они несправедливы и давать радикальные заверения, ч</w:t>
      </w:r>
      <w:r w:rsidR="00527DA6">
        <w:rPr>
          <w:rFonts w:ascii="Times New Roman" w:hAnsi="Times New Roman" w:cs="Times New Roman"/>
          <w:sz w:val="22"/>
          <w:szCs w:val="22"/>
        </w:rPr>
        <w:t>то с этого момента все будет по-</w:t>
      </w:r>
      <w:r w:rsidR="00527DA6" w:rsidRPr="00AF248B">
        <w:rPr>
          <w:rFonts w:ascii="Times New Roman" w:hAnsi="Times New Roman" w:cs="Times New Roman"/>
          <w:sz w:val="22"/>
          <w:szCs w:val="22"/>
        </w:rPr>
        <w:t xml:space="preserve">другому. </w:t>
      </w:r>
      <w:r w:rsidRPr="00AF248B">
        <w:rPr>
          <w:rFonts w:ascii="Times New Roman" w:hAnsi="Times New Roman" w:cs="Times New Roman"/>
          <w:sz w:val="22"/>
          <w:szCs w:val="22"/>
        </w:rPr>
        <w:t xml:space="preserve">Но иногда это слишком поздно, и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как и все живое, умирают. Когда это происходит, ничто не может их воскресить.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умирают, как мы увидим в дальнейшем, от недостатка доверия. Как вы сможете доверять человеку, который не хочет учиться заботиться?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Подумайте об уровне заботы в ваших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ошениях. Если этот уровень недостаточно высок, то какими могут быть последствия? Хотите ли вы жить с ними?</w:t>
      </w:r>
    </w:p>
    <w:p w:rsidR="00AC3688" w:rsidRPr="00AF248B" w:rsidRDefault="00AC3688" w:rsidP="001C622B">
      <w:pPr>
        <w:pStyle w:val="Heading2"/>
      </w:pPr>
      <w:bookmarkStart w:id="54" w:name="_Toc269047605"/>
      <w:bookmarkStart w:id="55" w:name="_Toc269047725"/>
      <w:bookmarkStart w:id="56" w:name="_Toc269051189"/>
      <w:r w:rsidRPr="00AF248B">
        <w:t>Действия, вызванные глубоко укоренившимся страхом быть покинутыми</w:t>
      </w:r>
      <w:bookmarkEnd w:id="54"/>
      <w:bookmarkEnd w:id="55"/>
      <w:bookmarkEnd w:id="56"/>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 большинства взрослых людей, которые воспитывались в дисфункциональных семьях, глубоко укоренился страх быть покинутыми - чувство, что, несмотря на то, насколько надежными кажутся их партнеры, рано или поздно эти партнеры покинут их в физическом или эмоциональном смысле этого слова. Если такие люди не принимают ответственность за свое собственное выздоровление, то они могут становиться настолько требовательными и настолько зависимыми, что кому бы то ни </w:t>
      </w:r>
      <w:r w:rsidR="00527DA6" w:rsidRPr="00AF248B">
        <w:rPr>
          <w:rFonts w:ascii="Times New Roman" w:hAnsi="Times New Roman" w:cs="Times New Roman"/>
          <w:sz w:val="22"/>
          <w:szCs w:val="22"/>
        </w:rPr>
        <w:t>было,</w:t>
      </w:r>
      <w:r w:rsidRPr="00AF248B">
        <w:rPr>
          <w:rFonts w:ascii="Times New Roman" w:hAnsi="Times New Roman" w:cs="Times New Roman"/>
          <w:sz w:val="22"/>
          <w:szCs w:val="22"/>
        </w:rPr>
        <w:t xml:space="preserve"> становится невозможным поддерживать с ними любящие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слышал много высказываний мужчин, подобных этому: «Я бы сделал что-нибудь приятное для нее, но боюсь. Дарить ей что-либо - все равно, что плевать в океан. Что бы я ни делал, ей всегда недостаточно. Стоит мне что-либо сделать - этого потом все время требуют».</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Результатом того, что страх быть покинутыми не преодолен, является то, что партнерам жертв этого синдрома тяжело жить рядом с ними. Жертвы этого синдрома видят своих теперешних партнеров, как живое воплощение людей, которые предали их в прошлом. Вчерашняя травма так болезненна, что она разрушает настоящее. Страх быть покинутым или покинутой так велик, что это приводит к тому, чего действительно надо бояться: нынешний партнер становится измученным, стараясь доказать его или её преданность, и в конце концов ему это надоедает.</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 же, как и с людьми, которые не могут и не желают учиться быть заботливыми, причина, почему люди страдают от страха быть покинутыми, очевидна. Они боятся быть покинутыми в будущем, потому что их покинули и предали в прошлом, и может быть, это было сделано грубо и безжалостно. Осознаваемый или </w:t>
      </w:r>
      <w:r w:rsidR="00527DA6" w:rsidRPr="00AF248B">
        <w:rPr>
          <w:rFonts w:ascii="Times New Roman" w:hAnsi="Times New Roman" w:cs="Times New Roman"/>
          <w:sz w:val="22"/>
          <w:szCs w:val="22"/>
        </w:rPr>
        <w:t>нет,</w:t>
      </w:r>
      <w:r w:rsidRPr="00AF248B">
        <w:rPr>
          <w:rFonts w:ascii="Times New Roman" w:hAnsi="Times New Roman" w:cs="Times New Roman"/>
          <w:sz w:val="22"/>
          <w:szCs w:val="22"/>
        </w:rPr>
        <w:t xml:space="preserve"> этот страх, если не работать с ним, приводит к последствиям. Жертвы сами создают свое одиночество, которого боятся.</w:t>
      </w:r>
    </w:p>
    <w:p w:rsidR="00AC3688" w:rsidRPr="00AF248B" w:rsidRDefault="00AC3688" w:rsidP="001C622B">
      <w:pPr>
        <w:pStyle w:val="Heading2"/>
      </w:pPr>
      <w:bookmarkStart w:id="57" w:name="_Toc269047606"/>
      <w:bookmarkStart w:id="58" w:name="_Toc269047726"/>
      <w:bookmarkStart w:id="59" w:name="_Toc269051190"/>
      <w:r w:rsidRPr="00AF248B">
        <w:t>К чему приводит, если мы не ценим нашего партнера достаточно высоко</w:t>
      </w:r>
      <w:bookmarkEnd w:id="57"/>
      <w:bookmarkEnd w:id="58"/>
      <w:bookmarkEnd w:id="59"/>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Когда мы вступаем </w:t>
      </w:r>
      <w:r w:rsidR="00474DEA">
        <w:rPr>
          <w:rFonts w:ascii="Times New Roman" w:hAnsi="Times New Roman" w:cs="Times New Roman"/>
          <w:sz w:val="22"/>
          <w:szCs w:val="22"/>
        </w:rPr>
        <w:t>в отн</w:t>
      </w:r>
      <w:r w:rsidRPr="00AF248B">
        <w:rPr>
          <w:rFonts w:ascii="Times New Roman" w:hAnsi="Times New Roman" w:cs="Times New Roman"/>
          <w:sz w:val="22"/>
          <w:szCs w:val="22"/>
        </w:rPr>
        <w:t>ошения, мы естественно ожидаем, что наш партнер будет ценить нас достаточно высоко - что с нами будут считаться во всем. Когда эти ожидания не сбываются, начинаются разрушения, и рано или поздно можно ожидать последствий.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Единственным доказательством является поведение. Заявлений, что ваш партнер - номер один, недостаточно, если заявления не подкреплены фактами, которые показывают, на каких людей, какую деятельность и интересы вы тратите большую часть своего времени, энергии и сил. Составьте последовательный список ваших ценностей и сопоставьте, сколько на самом деле вы тратите времени и усилий на каждую из них. Часто вы можете видеть несоответствие.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Окончательным доказательством будет, когда ваш партнер скажет, где он или она видят себя в вашем списке ценностей. Я часто задаю парам вопрос, какое место каждый отводит себе в первых десяти приоритетах другого? Часто они не видят себя в первых пяти или шести. Бывает, что они не попадают даже в десятку.</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Очень часто женщины отмечают первым приоритетом своего партнера «работу». За этим следует «спорт, друзья, телевизор, или хобби». Мужчины часто считают, что «дети» занимают верхнюю позицию в списке их партнерш. Если не «дети», то «подруги» и все чаще «работа». Какова бы ни была последовательность в списке суть в том, что последствия могут быть </w:t>
      </w:r>
      <w:r w:rsidRPr="00AF248B">
        <w:rPr>
          <w:rFonts w:ascii="Times New Roman" w:hAnsi="Times New Roman" w:cs="Times New Roman"/>
          <w:sz w:val="22"/>
          <w:szCs w:val="22"/>
        </w:rPr>
        <w:lastRenderedPageBreak/>
        <w:t xml:space="preserve">серьезными, если партнеры не считают себя значимыми друг для друга. </w:t>
      </w:r>
      <w:r w:rsidR="00527DA6" w:rsidRPr="00AF248B">
        <w:rPr>
          <w:rFonts w:ascii="Times New Roman" w:hAnsi="Times New Roman" w:cs="Times New Roman"/>
          <w:sz w:val="22"/>
          <w:szCs w:val="22"/>
        </w:rPr>
        <w:t>Почти всегда</w:t>
      </w:r>
      <w:r w:rsidR="00527DA6">
        <w:rPr>
          <w:rFonts w:ascii="Times New Roman" w:hAnsi="Times New Roman" w:cs="Times New Roman"/>
          <w:sz w:val="22"/>
          <w:szCs w:val="22"/>
        </w:rPr>
        <w:t>,</w:t>
      </w:r>
      <w:r w:rsidR="00527DA6" w:rsidRPr="00AF248B">
        <w:rPr>
          <w:rFonts w:ascii="Times New Roman" w:hAnsi="Times New Roman" w:cs="Times New Roman"/>
          <w:sz w:val="22"/>
          <w:szCs w:val="22"/>
        </w:rPr>
        <w:t xml:space="preserve"> то поведение в партнере, которое больше всего вызывает в нас протест и обиду, является поведением, которое присуще нам самим. </w:t>
      </w:r>
      <w:r w:rsidRPr="00AF248B">
        <w:rPr>
          <w:rFonts w:ascii="Times New Roman" w:hAnsi="Times New Roman" w:cs="Times New Roman"/>
          <w:sz w:val="22"/>
          <w:szCs w:val="22"/>
        </w:rPr>
        <w:t>Мы негодуем, когда с нами поступают так, как другие считают, мы поступаем с ними.</w:t>
      </w:r>
    </w:p>
    <w:p w:rsidR="00AC3688" w:rsidRPr="00AF248B" w:rsidRDefault="00AC3688" w:rsidP="001C622B">
      <w:pPr>
        <w:pStyle w:val="Heading2"/>
      </w:pPr>
      <w:bookmarkStart w:id="60" w:name="_Toc269047607"/>
      <w:bookmarkStart w:id="61" w:name="_Toc269047727"/>
      <w:bookmarkStart w:id="62" w:name="_Toc269051191"/>
      <w:r w:rsidRPr="00AF248B">
        <w:t>Несоответствие слов и действий</w:t>
      </w:r>
      <w:bookmarkEnd w:id="60"/>
      <w:bookmarkEnd w:id="61"/>
      <w:bookmarkEnd w:id="62"/>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Противоречие слов и действий, к чему бы это ни относилось, вызывает серьезные последствия. </w:t>
      </w:r>
      <w:r w:rsidR="00A15C61" w:rsidRPr="00AF248B">
        <w:rPr>
          <w:rFonts w:ascii="Times New Roman" w:hAnsi="Times New Roman" w:cs="Times New Roman"/>
          <w:sz w:val="22"/>
          <w:szCs w:val="22"/>
        </w:rPr>
        <w:t>Особенно это приводит к неразберихе, если касается отношений двух людей, когда произносятся слова: «никаких обязательств, нас ничего не связывает», а действия говорят о</w:t>
      </w:r>
      <w:r w:rsidR="00A15C61">
        <w:rPr>
          <w:rFonts w:ascii="Times New Roman" w:hAnsi="Times New Roman" w:cs="Times New Roman"/>
          <w:sz w:val="22"/>
          <w:szCs w:val="22"/>
        </w:rPr>
        <w:t>б обратном</w:t>
      </w:r>
      <w:r w:rsidR="00A15C61" w:rsidRPr="00AF248B">
        <w:rPr>
          <w:rFonts w:ascii="Times New Roman" w:hAnsi="Times New Roman" w:cs="Times New Roman"/>
          <w:sz w:val="22"/>
          <w:szCs w:val="22"/>
        </w:rPr>
        <w:t xml:space="preserve">. </w:t>
      </w:r>
      <w:r w:rsidRPr="00AF248B">
        <w:rPr>
          <w:rFonts w:ascii="Times New Roman" w:hAnsi="Times New Roman" w:cs="Times New Roman"/>
          <w:sz w:val="22"/>
          <w:szCs w:val="22"/>
        </w:rPr>
        <w:t xml:space="preserve">Когда два человека вовлечены в эмоциональные, сексуальные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независимо от того, какие слова произносятся, один из партнеров начинает ожидать исключительных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сопровождающихся обязательствами. </w:t>
      </w:r>
      <w:r w:rsidR="00A15C61" w:rsidRPr="00AF248B">
        <w:rPr>
          <w:rFonts w:ascii="Times New Roman" w:hAnsi="Times New Roman" w:cs="Times New Roman"/>
          <w:sz w:val="22"/>
          <w:szCs w:val="22"/>
        </w:rPr>
        <w:t>Но,</w:t>
      </w:r>
      <w:r w:rsidRPr="00AF248B">
        <w:rPr>
          <w:rFonts w:ascii="Times New Roman" w:hAnsi="Times New Roman" w:cs="Times New Roman"/>
          <w:sz w:val="22"/>
          <w:szCs w:val="22"/>
        </w:rPr>
        <w:t xml:space="preserve"> в конце концов, если что-то похоже на утку, ходит, как утка и крякает, как утка, логично предположить, что это и есть утка.</w:t>
      </w:r>
    </w:p>
    <w:p w:rsidR="00AC3688" w:rsidRPr="00AF248B" w:rsidRDefault="00A15C61"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Человека, который влюбляется и вступает </w:t>
      </w:r>
      <w:r w:rsidR="00474DEA">
        <w:rPr>
          <w:rFonts w:ascii="Times New Roman" w:hAnsi="Times New Roman" w:cs="Times New Roman"/>
          <w:sz w:val="22"/>
          <w:szCs w:val="22"/>
        </w:rPr>
        <w:t>в отн</w:t>
      </w:r>
      <w:r w:rsidRPr="00AF248B">
        <w:rPr>
          <w:rFonts w:ascii="Times New Roman" w:hAnsi="Times New Roman" w:cs="Times New Roman"/>
          <w:sz w:val="22"/>
          <w:szCs w:val="22"/>
        </w:rPr>
        <w:t xml:space="preserve">ошения, несмотря на то, что слова об отсутствии обязательств </w:t>
      </w:r>
      <w:r>
        <w:rPr>
          <w:rFonts w:ascii="Times New Roman" w:hAnsi="Times New Roman" w:cs="Times New Roman"/>
          <w:sz w:val="22"/>
          <w:szCs w:val="22"/>
        </w:rPr>
        <w:t>постоянно</w:t>
      </w:r>
      <w:r w:rsidRPr="00AF248B">
        <w:rPr>
          <w:rFonts w:ascii="Times New Roman" w:hAnsi="Times New Roman" w:cs="Times New Roman"/>
          <w:sz w:val="22"/>
          <w:szCs w:val="22"/>
        </w:rPr>
        <w:t xml:space="preserve"> произносятся и неохотно принимаются им, могут ожидать сердечные приступы. </w:t>
      </w:r>
      <w:r w:rsidR="00AC3688" w:rsidRPr="00AF248B">
        <w:rPr>
          <w:rFonts w:ascii="Times New Roman" w:hAnsi="Times New Roman" w:cs="Times New Roman"/>
          <w:sz w:val="22"/>
          <w:szCs w:val="22"/>
        </w:rPr>
        <w:t>Он или она в итоге могут не справиться с последствиями, когда все станет очевидным. Эта сердечная боль может остаться на долгое время.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Второй партнер, который обычно провозглашает себя невиновным («Я всегда был честен с тобой»), тоже не избежит ущерба. Симптомы разрыва и напряжение, вызванное агонией, сопутствуют разрыву. И так как какие- либо обязательства не свойственны данному человеку, он или она могут решить, что лучшим выходом вынести этот кошмар будут другие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даже если первые еще не закончены. Таким образом, хаос добавляется к хаосу, и стресс усиливается.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Но, возможно, наихудшим, что может произойти с человеком, который не может или не хочет брать обязательства, является утрата этим человеком способности верить, что кто-либо, когда-либо может принимать обязательства! Рано или поздно таким людям посчастливится встретить человека, к которому они испытают серьезные чувства, но призраки и демоны прошлого будут безжалостно охотиться за их сердцами. Они и их партнеры будут давать обещания верности, но сомнения будут оставаться. Они никогда не смогут быть уверены в том, оправдывается ли их доверие. Они смогут лишь увидеть в других, как в зеркале, свое отражение, а подобное зеркало не отражает того, чего нет.</w:t>
      </w:r>
    </w:p>
    <w:p w:rsidR="00AC3688" w:rsidRPr="00AF248B" w:rsidRDefault="00AC3688" w:rsidP="00320F39">
      <w:pPr>
        <w:pStyle w:val="Heading2"/>
      </w:pPr>
      <w:bookmarkStart w:id="63" w:name="_Toc269047608"/>
      <w:bookmarkStart w:id="64" w:name="_Toc269047728"/>
      <w:bookmarkStart w:id="65" w:name="_Toc269051192"/>
      <w:r w:rsidRPr="00AF248B">
        <w:lastRenderedPageBreak/>
        <w:t>Если мы не говорим прямо</w:t>
      </w:r>
      <w:bookmarkEnd w:id="63"/>
      <w:bookmarkEnd w:id="64"/>
      <w:bookmarkEnd w:id="65"/>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Наиболее распространенной причиной краха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является то, что люди не говорят то, что думают. По бесчисленным, непонятным, иногда трагическим, причинам два человека могут быть не способны сказать друг другу то, что они чувствуют, в чем нуждаются, и как воспринимают те или иные действия. Но как показал нам взорвавшийся вулкан Нэнси, молчание не означает отсутствие сильных эмоций.</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не в состоянии попросить о том, в чем нуждаемся, то велики шансы, что мы не получим этого. Когда мы не получаем этого, мы ощущаем душевную боль, а боль ведет к злости. А когда мы злимся, мы начинаем сводить счеты. Всегда! Для этого мы можем использовать способы, которые завуалированы, но мы это делаем. Некоторые люди, не творческие в других областях, демонстрируют почти гениальность в изобретении способов сведения счетов. </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Ясно, что нечестность, которая способствует «запертым эмоциям», всегда ведет к депрессии. По этой причине, я думаю, женщины страдают от депрессии больше, чем мужчины. Общество дает мужчинам разрешение гневаться. Женщинам нельзя. Женщина не выражает свой гнев, но испытывает боль. Но невозможно испытывать душевную боль и при этом не злиться. Когда я работаю с какой-либо женщиной, испытывающей депрессию, я всегда задаю вопрос, злится ли она на что-нибудь. И достаточно часто я слышу ответ: «нет». Но когда я расспрашиваю, причинял ли кто- либо ей душевную боль, то часто слышу: «Дайте мне сказать! Все, кого я знаю, ранят мои чувства».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 только человек страдает от того, что мы не показываем свои чувства, - это же относится и к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ошениям. Если партнеры не говорят прямо, то это лишает их возможности жить друг для друга наиболее полным образом. Очень просто предположить, что партнер равнодушен, ему нет дела до наших дел, хотя у него или нее и шанса никогда не было участвовать в наших делах. Когда консультанты выявляют этот факт, люди обычно изумляются, узнавая, что их партнеры делают все возможное, чтобы быть открытыми друг перед другом. Если бы только они могли знать, что этого ждут от них, и могли поверить, что в ответ им будет дано то же самое.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Последствиями того, что вы не говорите прямо, может быть широкий спектр: от физических заболеваний и риска, что вам будут наносить удары из-за спины, до того, что вы никогда не узнаете, что ваш лучший друг сидит напротив вас за обеденным столом.</w:t>
      </w:r>
    </w:p>
    <w:p w:rsidR="00AC3688" w:rsidRPr="00AF248B" w:rsidRDefault="00AC3688" w:rsidP="00320F39">
      <w:pPr>
        <w:pStyle w:val="Heading2"/>
      </w:pPr>
      <w:bookmarkStart w:id="66" w:name="_Toc269047609"/>
      <w:bookmarkStart w:id="67" w:name="_Toc269047729"/>
      <w:bookmarkStart w:id="68" w:name="_Toc269051193"/>
      <w:r w:rsidRPr="00AF248B">
        <w:lastRenderedPageBreak/>
        <w:t>Если у нас есть связи на стороне</w:t>
      </w:r>
      <w:bookmarkEnd w:id="66"/>
      <w:bookmarkEnd w:id="67"/>
      <w:bookmarkEnd w:id="68"/>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Существуют различные способы для оправдания связей на стороне. Если мы усердно плетем паутину своих заблуждений, то мы можем даже прийти к заключению, что иметь связи - это подходящее, </w:t>
      </w:r>
      <w:r w:rsidR="00A15C61" w:rsidRPr="00AF248B">
        <w:rPr>
          <w:rFonts w:ascii="Times New Roman" w:hAnsi="Times New Roman" w:cs="Times New Roman"/>
          <w:sz w:val="22"/>
          <w:szCs w:val="22"/>
        </w:rPr>
        <w:t>возможно,</w:t>
      </w:r>
      <w:r w:rsidRPr="00AF248B">
        <w:rPr>
          <w:rFonts w:ascii="Times New Roman" w:hAnsi="Times New Roman" w:cs="Times New Roman"/>
          <w:sz w:val="22"/>
          <w:szCs w:val="22"/>
        </w:rPr>
        <w:t xml:space="preserve"> даже, оправданное небесами, действие.</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Связи забирают нашу энергию и лишают наши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шанса быть здоровыми. Рано или поздно беспорядок и хаос войдут в нашу жизнь, так как слова будут противоречить действиям. Связи предполагают тайные действия и ложь. Требуемое лживое поведение всегда ведет к потере моральных принципов, что сопровождается соответствующей потерей самоуважения. А последствием вины становится эрозия доверия.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Важно отметить, что не обязательно связи должны быть физическими. Эмоциональные связи, которые могут поддерживаться без сексуальных контактов, также ведут к разрушениям. В эмоциональных связях я позволяю себе стать центром чьей-либо жизни, и этот человек занимает такое же место в моей. Наши слова могут не признавать этого факта, но все другие атрибуты общения подтверждают: тон нашего голоса, глаза, заранее запланированная встреча у фонтана или «неожиданная» встреча в ресторане. Мы знаем очень хорошо, что происходит, но наши заблуждения позволяют нам продолжать это.</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Особенно легко мы вступаем в эмоциональные связи с нашими терапевтами, духовниками, начальниками и сослуживцами. Особая черта здесь в том, что мы часто приходим к людям подобного сорта, когда нуждаемся в помощи и хотим двигаться вперед. Но вместо этого, наши эмоциональные связи с этими людьми становятся невидимыми якорями, которые крепко удерживают нас там, где мы есть, и препятствуют нашему росту.</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Одинокие, несчастные, ищущие люди часто становятся добычей для связей. Людям, которым нанесли душевную рану или которые разочарованы в чем-то, также уязвимы для связей. Их истории могут разбивать вам сердца, но это ничего не значит. Связи имеют последствия. Эти последствия не могут убить вас или что-либо сделать с человеком, который является «хорошим» или «плохим», но что они могут делать, так это вести к разрушениям, вызванным болью и страданием.</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и каждое из перечисленных «поведений» имеет негативные последствия, с такой же уверенностью можно сказать, что отсутствие таких «поведений» ведет к позитивным последствиям. Каждому решению сказать «нет» соответствует решение сказать «да». Когда мы делаем выбор стать заботящимися, мы становимся более любящими. Когда мы преодолеваем </w:t>
      </w:r>
      <w:r w:rsidRPr="00AF248B">
        <w:rPr>
          <w:rFonts w:ascii="Times New Roman" w:hAnsi="Times New Roman" w:cs="Times New Roman"/>
          <w:sz w:val="22"/>
          <w:szCs w:val="22"/>
        </w:rPr>
        <w:lastRenderedPageBreak/>
        <w:t xml:space="preserve">глубоко укоренившиеся страхи быть покинутыми, мы доказываем себе, что мы хозяева своей судьбы. Когда мы даем партнерам понять, что они во главе наших приоритетов, мы часто обнаруживаем, что такой же подарок получаем в ответ. Когда наше поведение не противоречит словам, наш мир наполняется гармонией и душевным покоем. Когда мы начинаем говорить то, что думаем, мы учимся верить в </w:t>
      </w:r>
      <w:r w:rsidR="00A15C61" w:rsidRPr="00AF248B">
        <w:rPr>
          <w:rFonts w:ascii="Times New Roman" w:hAnsi="Times New Roman" w:cs="Times New Roman"/>
          <w:sz w:val="22"/>
          <w:szCs w:val="22"/>
        </w:rPr>
        <w:t>доверие,</w:t>
      </w:r>
      <w:r w:rsidRPr="00AF248B">
        <w:rPr>
          <w:rFonts w:ascii="Times New Roman" w:hAnsi="Times New Roman" w:cs="Times New Roman"/>
          <w:sz w:val="22"/>
          <w:szCs w:val="22"/>
        </w:rPr>
        <w:t xml:space="preserve"> и становимся людьми, которые могут доверять. Когда мы отказываемся от связей любого рода, мы создаем разумные границы в наших жизнях и даем себе основание очень любить себя.</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 бы ни происходило в наших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ошениях, на то есть причины. Когда мы их понимаем, мы можем делать хорошие вещи еще лучшими и находить выходы из ситуаций, которые могут быть не очень здоровыми. И не возвращайтесь к старому. Никогда.</w:t>
      </w:r>
    </w:p>
    <w:p w:rsidR="00320F39" w:rsidRDefault="00320F39" w:rsidP="00AF248B">
      <w:pPr>
        <w:jc w:val="both"/>
        <w:rPr>
          <w:rFonts w:ascii="Times New Roman" w:hAnsi="Times New Roman" w:cs="Times New Roman"/>
          <w:sz w:val="22"/>
          <w:szCs w:val="22"/>
        </w:rPr>
      </w:pPr>
      <w:bookmarkStart w:id="69" w:name="bookmark11"/>
    </w:p>
    <w:p w:rsidR="00AC3688" w:rsidRPr="00AF248B" w:rsidRDefault="00AC3688" w:rsidP="00320F39">
      <w:pPr>
        <w:pStyle w:val="Heading1"/>
      </w:pPr>
      <w:bookmarkStart w:id="70" w:name="_Toc269047610"/>
      <w:bookmarkStart w:id="71" w:name="_Toc269047730"/>
      <w:bookmarkStart w:id="72" w:name="_Toc269051194"/>
      <w:r w:rsidRPr="00AF248B">
        <w:t>Мы готовы!</w:t>
      </w:r>
      <w:bookmarkEnd w:id="69"/>
      <w:bookmarkEnd w:id="70"/>
      <w:bookmarkEnd w:id="71"/>
      <w:bookmarkEnd w:id="72"/>
    </w:p>
    <w:p w:rsidR="00320F39" w:rsidRDefault="00320F39" w:rsidP="00AF248B">
      <w:pPr>
        <w:jc w:val="both"/>
        <w:rPr>
          <w:rFonts w:ascii="Times New Roman" w:hAnsi="Times New Roman" w:cs="Times New Roman"/>
          <w:sz w:val="22"/>
          <w:szCs w:val="22"/>
        </w:rPr>
      </w:pP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все это говорит вам о том, что предстоит много работы, то вы правы. Здоровые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требуют того, чтобы над ними работали. Но, во-первых, большинство из нас не обладают необходимыми навыками - нас никогда не учили этому. Во-вторых, как и пахота целины, это действительно тяжелая работа, даже, если у нас есть навыки. В других областях жизни, таких как бизнес, образование, спорт, мы принимаем необходимость усердной работы, чтобы развивать свое мастерство. Нам следует иметь такую же точку зрения по отношению к выздоровлению </w:t>
      </w:r>
      <w:r w:rsidR="00AC7343">
        <w:rPr>
          <w:rFonts w:ascii="Times New Roman" w:hAnsi="Times New Roman" w:cs="Times New Roman"/>
          <w:sz w:val="22"/>
          <w:szCs w:val="22"/>
        </w:rPr>
        <w:t>Стадии-II</w:t>
      </w:r>
      <w:r w:rsidRPr="00AF248B">
        <w:rPr>
          <w:rFonts w:ascii="Times New Roman" w:hAnsi="Times New Roman" w:cs="Times New Roman"/>
          <w:sz w:val="22"/>
          <w:szCs w:val="22"/>
        </w:rPr>
        <w:t>.</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Несколько лет назад в самолете я разговорился с ассистентом тренера футбольной команды колледжа, который летел на розыгрыш кубка. Нет нужды говорить, что тренеры и спортсмены взяли на себя ответственность побеждать. Для этого они просматривают фильмы о противнике, изучают каждый эпизод состоявшихся за год игр. Затем они вновь возвращаются к просмотру игр, скрупулезно изучают позиции всех игроков в каждой игре сезона. За этим занятием они проводят бесчисленное количество часов. В результате каждый игрок знает, что его противник будет делать в той или иной ситуации, и каковы сильные и слабые стороны каждого игрока.</w:t>
      </w:r>
    </w:p>
    <w:p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был потрясен, сколько приготовлений и усилий тратится на игру, о которой будут помнить только люди, интересующиеся этим. Тот молодой тренер, с горящими глазами (не было вопроса в том, что игра стоит первой в списке его приоритетов) все время повторял: «Ребята, мы готовы!». И это было так. Они выиграли кубок.</w:t>
      </w:r>
    </w:p>
    <w:p w:rsidR="002E6E37"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Давнишняя футбольная игра и всегда существующие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Подготовка и усилия. Это заставляет задуматься.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br w:type="page"/>
      </w:r>
    </w:p>
    <w:p w:rsidR="002E6E37" w:rsidRPr="00AF248B" w:rsidRDefault="002E6E37" w:rsidP="001D7957">
      <w:pPr>
        <w:pStyle w:val="Title"/>
      </w:pPr>
      <w:bookmarkStart w:id="73" w:name="_Toc269047611"/>
      <w:bookmarkStart w:id="74" w:name="_Toc269047731"/>
      <w:bookmarkStart w:id="75" w:name="_Toc269051195"/>
      <w:r w:rsidRPr="00AF248B">
        <w:t>Глава 2</w:t>
      </w:r>
      <w:bookmarkStart w:id="76" w:name="_Toc269047612"/>
      <w:bookmarkStart w:id="77" w:name="_Toc269047732"/>
      <w:bookmarkEnd w:id="73"/>
      <w:bookmarkEnd w:id="74"/>
      <w:r w:rsidR="004C2A25">
        <w:br/>
      </w:r>
      <w:r w:rsidRPr="00AF248B">
        <w:t xml:space="preserve">ЛИЧНЫЕ </w:t>
      </w:r>
      <w:r w:rsidR="004C31F1">
        <w:t>ОТН</w:t>
      </w:r>
      <w:r w:rsidRPr="00AF248B">
        <w:t>ОШЕНИЯ - ЭТО О ЛЮБВИ</w:t>
      </w:r>
      <w:bookmarkEnd w:id="75"/>
      <w:bookmarkEnd w:id="76"/>
      <w:bookmarkEnd w:id="77"/>
    </w:p>
    <w:p w:rsidR="00ED4824" w:rsidRDefault="00ED482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Прежде всего, когда мы говорим о личных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мы говорим о любви. Заставить любовь работать - вот наша цель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и есть тема, о которой вы могли бы собрать больше всего высказываний, то этой темой является любовь. Для некоторых любовь - решение, холодное и ясное. Для других это чувство - если нет чувства, нет и любви. Для остальных - это таинство объединения в браке.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Жестким холодным фактом является то, что независимо от того, что значит любовь для вашего партнера, но если он или она не испытывают этого чувства, то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находятся в опасности. Мы можем строить различные концепции о том, какая еда считается вкусной, но спор не нужен, чтобы ответить, голоден человек или нет.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Годами я наблюдал людей в клинических ситуациях, пытающихся построить или перестроить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без знания ключевого момента: что их партнеры хотят от них. Если я хочу жить с человеком, который для меня значим, то, конечно, мне необходимо знать, какую эмоциональную и духовную </w:t>
      </w:r>
      <w:r w:rsidR="00A15C61" w:rsidRPr="00AF248B">
        <w:rPr>
          <w:rFonts w:ascii="Times New Roman" w:hAnsi="Times New Roman" w:cs="Times New Roman"/>
          <w:sz w:val="22"/>
          <w:szCs w:val="22"/>
        </w:rPr>
        <w:t>пищу,</w:t>
      </w:r>
      <w:r w:rsidRPr="00AF248B">
        <w:rPr>
          <w:rFonts w:ascii="Times New Roman" w:hAnsi="Times New Roman" w:cs="Times New Roman"/>
          <w:sz w:val="22"/>
          <w:szCs w:val="22"/>
        </w:rPr>
        <w:t xml:space="preserve"> этот человек считает важной. Без этого знания работа по нашим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ошениям похожа на «</w:t>
      </w:r>
      <w:r w:rsidR="00A35CEB">
        <w:rPr>
          <w:rFonts w:ascii="Times New Roman" w:hAnsi="Times New Roman" w:cs="Times New Roman"/>
          <w:sz w:val="22"/>
          <w:szCs w:val="22"/>
        </w:rPr>
        <w:t>боксирование</w:t>
      </w:r>
      <w:r w:rsidRPr="00AF248B">
        <w:rPr>
          <w:rFonts w:ascii="Times New Roman" w:hAnsi="Times New Roman" w:cs="Times New Roman"/>
          <w:sz w:val="22"/>
          <w:szCs w:val="22"/>
        </w:rPr>
        <w:t xml:space="preserve">» с чемпионом мира, и «боксирование» вслепую. В отличие от футбольного тренера, который был более чем достаточно подготовлен к игре за кубок, мы часто не готовы работать с чем-либо таким же важным, как наши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w:t>
      </w:r>
    </w:p>
    <w:p w:rsidR="002E6E37" w:rsidRPr="00AF248B" w:rsidRDefault="00A35CEB"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бы я попросил вас написа</w:t>
      </w:r>
      <w:r>
        <w:rPr>
          <w:rFonts w:ascii="Times New Roman" w:hAnsi="Times New Roman" w:cs="Times New Roman"/>
          <w:sz w:val="22"/>
          <w:szCs w:val="22"/>
        </w:rPr>
        <w:t>ть три наиболее важные потребно</w:t>
      </w:r>
      <w:r w:rsidRPr="00AF248B">
        <w:rPr>
          <w:rFonts w:ascii="Times New Roman" w:hAnsi="Times New Roman" w:cs="Times New Roman"/>
          <w:sz w:val="22"/>
          <w:szCs w:val="22"/>
        </w:rPr>
        <w:t xml:space="preserve">сти или просьбы вашего партнера, какими бы они были? </w:t>
      </w:r>
      <w:r w:rsidR="002E6E37" w:rsidRPr="00AF248B">
        <w:rPr>
          <w:rFonts w:ascii="Times New Roman" w:hAnsi="Times New Roman" w:cs="Times New Roman"/>
          <w:sz w:val="22"/>
          <w:szCs w:val="22"/>
        </w:rPr>
        <w:t>Попробуйте это сделать, затем сверьте это с тем, что напишет ваш партнер, чтобы увидеть, были ли вы правы.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часто прошу людей на своих частных консультациях сделать это. Удивитесь ли вы, что их ответы очень расходятся. Бывает так, что нет ни одного попадания. Если мы находимся в такой темноте по поводу потребностей тех, кто нам близок, то как мы можем быть им близки? В дальнейшем</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мы обсудим, что построение доверия с другими требует, чтобы наше присутствие рядом с ними обещало им только самое лучшее. А доверие является сутью всех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w:t>
      </w:r>
    </w:p>
    <w:p w:rsidR="002E71F9" w:rsidRPr="00AF248B" w:rsidRDefault="002E71F9" w:rsidP="00AF248B">
      <w:pPr>
        <w:jc w:val="both"/>
        <w:rPr>
          <w:rFonts w:ascii="Times New Roman" w:hAnsi="Times New Roman" w:cs="Times New Roman"/>
          <w:sz w:val="22"/>
          <w:szCs w:val="22"/>
        </w:rPr>
      </w:pPr>
    </w:p>
    <w:p w:rsidR="002E6E37" w:rsidRPr="00AF248B" w:rsidRDefault="002E6E37" w:rsidP="002E71F9">
      <w:pPr>
        <w:pStyle w:val="Heading1"/>
      </w:pPr>
      <w:bookmarkStart w:id="78" w:name="_Toc269051196"/>
      <w:r w:rsidRPr="00AF248B">
        <w:lastRenderedPageBreak/>
        <w:t>Три вопроса</w:t>
      </w:r>
      <w:bookmarkEnd w:id="78"/>
    </w:p>
    <w:p w:rsidR="002E71F9" w:rsidRDefault="002E71F9" w:rsidP="00AF248B">
      <w:pPr>
        <w:jc w:val="both"/>
        <w:rPr>
          <w:rFonts w:ascii="Times New Roman" w:hAnsi="Times New Roman" w:cs="Times New Roman"/>
          <w:sz w:val="22"/>
          <w:szCs w:val="22"/>
        </w:rPr>
      </w:pP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Люди, с которыми я работаю, считают очень полезным получить твердые конкретные ответы на следующие три вопроса от своих партнеров:</w:t>
      </w:r>
    </w:p>
    <w:p w:rsidR="002E71F9" w:rsidRPr="00AF248B" w:rsidRDefault="002E71F9" w:rsidP="00AF248B">
      <w:pPr>
        <w:jc w:val="both"/>
        <w:rPr>
          <w:rFonts w:ascii="Times New Roman" w:hAnsi="Times New Roman" w:cs="Times New Roman"/>
          <w:sz w:val="22"/>
          <w:szCs w:val="22"/>
        </w:rPr>
      </w:pPr>
    </w:p>
    <w:p w:rsidR="002E6E37" w:rsidRPr="00AF248B" w:rsidRDefault="002E6E37" w:rsidP="002E71F9">
      <w:pPr>
        <w:numPr>
          <w:ilvl w:val="0"/>
          <w:numId w:val="10"/>
        </w:numPr>
        <w:jc w:val="both"/>
        <w:rPr>
          <w:rFonts w:ascii="Times New Roman" w:hAnsi="Times New Roman" w:cs="Times New Roman"/>
          <w:sz w:val="22"/>
          <w:szCs w:val="22"/>
        </w:rPr>
      </w:pPr>
      <w:r w:rsidRPr="00AF248B">
        <w:rPr>
          <w:rFonts w:ascii="Times New Roman" w:hAnsi="Times New Roman" w:cs="Times New Roman"/>
          <w:sz w:val="22"/>
          <w:szCs w:val="22"/>
        </w:rPr>
        <w:t>Что для тебя значит быть любимым?</w:t>
      </w:r>
    </w:p>
    <w:p w:rsidR="002E6E37" w:rsidRPr="00AF248B" w:rsidRDefault="002E6E37" w:rsidP="002E71F9">
      <w:pPr>
        <w:numPr>
          <w:ilvl w:val="0"/>
          <w:numId w:val="10"/>
        </w:numPr>
        <w:jc w:val="both"/>
        <w:rPr>
          <w:rFonts w:ascii="Times New Roman" w:hAnsi="Times New Roman" w:cs="Times New Roman"/>
          <w:sz w:val="22"/>
          <w:szCs w:val="22"/>
        </w:rPr>
      </w:pPr>
      <w:r w:rsidRPr="00AF248B">
        <w:rPr>
          <w:rFonts w:ascii="Times New Roman" w:hAnsi="Times New Roman" w:cs="Times New Roman"/>
          <w:sz w:val="22"/>
          <w:szCs w:val="22"/>
        </w:rPr>
        <w:t>Что требуется, чтобы ты чувствовал себя любимым?</w:t>
      </w:r>
    </w:p>
    <w:p w:rsidR="002E6E37" w:rsidRPr="00AF248B" w:rsidRDefault="002E6E37" w:rsidP="002E71F9">
      <w:pPr>
        <w:numPr>
          <w:ilvl w:val="0"/>
          <w:numId w:val="10"/>
        </w:numPr>
        <w:jc w:val="both"/>
        <w:rPr>
          <w:rFonts w:ascii="Times New Roman" w:hAnsi="Times New Roman" w:cs="Times New Roman"/>
          <w:sz w:val="22"/>
          <w:szCs w:val="22"/>
        </w:rPr>
      </w:pPr>
      <w:r w:rsidRPr="00AF248B">
        <w:rPr>
          <w:rFonts w:ascii="Times New Roman" w:hAnsi="Times New Roman" w:cs="Times New Roman"/>
          <w:sz w:val="22"/>
          <w:szCs w:val="22"/>
        </w:rPr>
        <w:t>О чем ты в соответствии с этим просишь меня?</w:t>
      </w:r>
    </w:p>
    <w:p w:rsidR="002E71F9" w:rsidRDefault="002E71F9"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Каждый ответ дает информацию, которая необходима для построения здоровых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 Стадии-II.</w:t>
      </w:r>
    </w:p>
    <w:p w:rsidR="002E6E37" w:rsidRPr="00AF248B" w:rsidRDefault="002E6E37" w:rsidP="002E71F9">
      <w:pPr>
        <w:pStyle w:val="Heading2"/>
      </w:pPr>
      <w:bookmarkStart w:id="79" w:name="_Toc269051197"/>
      <w:r w:rsidRPr="00AF248B">
        <w:t>Что значит для вас быть любимым?</w:t>
      </w:r>
      <w:bookmarkEnd w:id="79"/>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вы задаете партнеру этот вопрос, вы спрашиваете: «Каковы твои ценности, ощущения и мечты (такого, какой ты есть, с твоей жизненной историей) относительно любви? Ответы, которые я собрал по этому вопросу, разделяются на семь областей, которые могут быть представлены как иерархия чувств, расположенных в порядке следования, отображающем частоту ответов. В основании располагается наиболее требуемое чувство - «безопасность», у вершины - «особенность». Вот что говорят об этих уровнях мои собеседники:</w:t>
      </w:r>
    </w:p>
    <w:p w:rsidR="00343863" w:rsidRPr="00AF248B" w:rsidRDefault="00343863" w:rsidP="00343863">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Безопасность. Чувство безопасности связано с ощущением свободы от оскорблений. Как минимум требуется ощущение, что «здесь мне не причинят боль».</w:t>
      </w:r>
    </w:p>
    <w:p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Защищенность. Чувство защищенности означает «я не один против мира». Это не значит, что ваш партнер должен соглашаться с вами во всем, но это значит, что согласен он или нет, он или она не повернется против вас и не встанет на сторону других, тем самым оскорбляя вас.</w:t>
      </w:r>
    </w:p>
    <w:p w:rsidR="002E6E37" w:rsidRPr="00343863" w:rsidRDefault="002E6E37" w:rsidP="00343863">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 xml:space="preserve">Поддержка. Чувствовать поддержку - значит иметь чувство, что ваш партнер поощряет вас - он не только встает на вашу сторону в трудную минуту, но помогает вам расти, мечтать и становиться лучше, чем вы есть, при </w:t>
      </w:r>
      <w:r w:rsidR="00A35CEB" w:rsidRPr="00AF248B">
        <w:rPr>
          <w:rFonts w:ascii="Times New Roman" w:hAnsi="Times New Roman" w:cs="Times New Roman"/>
          <w:sz w:val="22"/>
          <w:szCs w:val="22"/>
        </w:rPr>
        <w:t>этом,</w:t>
      </w:r>
      <w:r w:rsidRPr="00AF248B">
        <w:rPr>
          <w:rFonts w:ascii="Times New Roman" w:hAnsi="Times New Roman" w:cs="Times New Roman"/>
          <w:sz w:val="22"/>
          <w:szCs w:val="22"/>
        </w:rPr>
        <w:t xml:space="preserve"> не соревнуясь с вами. Поддержка не означает, что вам нужно</w:t>
      </w:r>
      <w:r w:rsidR="00343863">
        <w:rPr>
          <w:rFonts w:ascii="Times New Roman" w:hAnsi="Times New Roman" w:cs="Times New Roman"/>
          <w:sz w:val="22"/>
          <w:szCs w:val="22"/>
        </w:rPr>
        <w:t xml:space="preserve"> </w:t>
      </w:r>
      <w:r w:rsidRPr="00343863">
        <w:rPr>
          <w:rFonts w:ascii="Times New Roman" w:hAnsi="Times New Roman" w:cs="Times New Roman"/>
          <w:sz w:val="22"/>
          <w:szCs w:val="22"/>
        </w:rPr>
        <w:t>состязаться с партнером, - это означает помогать друг другу становиться теми, кем вы можете стать.</w:t>
      </w:r>
    </w:p>
    <w:p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 xml:space="preserve">Причастность. Причастность означает быть вовлеченным и верить, что вы достаточно важны для своего партнера, чтобы чувствовать, что вы одна команда. Эта часто связано с внутренним миром, с желанием, </w:t>
      </w:r>
      <w:r w:rsidRPr="00AF248B">
        <w:rPr>
          <w:rFonts w:ascii="Times New Roman" w:hAnsi="Times New Roman" w:cs="Times New Roman"/>
          <w:sz w:val="22"/>
          <w:szCs w:val="22"/>
        </w:rPr>
        <w:lastRenderedPageBreak/>
        <w:t>чтобы партнер впустил вас в свой внутренний мир, чтобы разделить с вами мечты, чувства, мысли и скрытые боли без страха, что его осмеют или предадут.</w:t>
      </w:r>
    </w:p>
    <w:p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Забота. Чувствовать заботу, означает чувствовать, что о вас заботятся. Это значит, что вам дают знать какими-то действиями (все время, начиная с дешевой открытки к празднику и заканчивая проявлениями нежной любви), что вы занимаете важное место в жизни вашего партнера.</w:t>
      </w:r>
    </w:p>
    <w:p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Принятие. Чувство принятия, которому люди придают большую значимость, означает, что ваш партнер не заставляет вас быть другим, отличным, или лучше, чем вы есть. Понятно, что никто не совершенен, и рост всегда желателен, но это не исключает необходимость быть принятым таким, какой ты есть в данный момент жизни. Понимание, что партнер не разочарован и счастлив с тобой, таким, какой ты есть, и действительно ценит тебя, очень важно, чтобы чувствовать себя любимым.</w:t>
      </w:r>
    </w:p>
    <w:p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Особенность. Хотя, термин «особенность» очень расплывчатый, он имеет очень конкретное значение. Чувство особенности возникает, если тебя ценят, если с тобой обращаются, как с чем-то дорогим в жизни. Хотя часто аналогом является то, как люди обращаются с любимыми домашними животными, антикварными вещами, китайским фарфором и семейными реликвиями, чувству особенности, которое возникает при подобном обращении, присваивается высший рейтинг в иерархии чувств, которые говорят вам, что вы любимы.</w:t>
      </w:r>
    </w:p>
    <w:p w:rsidR="000E3128" w:rsidRDefault="000E3128"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как эти уровни могут быть изображены графически:</w:t>
      </w:r>
    </w:p>
    <w:p w:rsidR="000E3128" w:rsidRDefault="000E3128" w:rsidP="00AF248B">
      <w:pPr>
        <w:jc w:val="both"/>
        <w:rPr>
          <w:rFonts w:ascii="Times New Roman" w:hAnsi="Times New Roman" w:cs="Times New Roman"/>
          <w:sz w:val="22"/>
          <w:szCs w:val="22"/>
        </w:rPr>
      </w:pPr>
    </w:p>
    <w:p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7. Особенность</w:t>
      </w:r>
    </w:p>
    <w:p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6. Принятие</w:t>
      </w:r>
    </w:p>
    <w:p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5. Забота</w:t>
      </w:r>
    </w:p>
    <w:p w:rsidR="000E3128"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 xml:space="preserve">4. Причастность </w:t>
      </w:r>
    </w:p>
    <w:p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3. Поддержка</w:t>
      </w:r>
    </w:p>
    <w:p w:rsidR="000E3128"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 xml:space="preserve">2. Защищенность </w:t>
      </w:r>
    </w:p>
    <w:p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1. Безопасность</w:t>
      </w:r>
    </w:p>
    <w:p w:rsidR="000E3128" w:rsidRDefault="000E3128" w:rsidP="00AF248B">
      <w:pPr>
        <w:jc w:val="both"/>
        <w:rPr>
          <w:rFonts w:ascii="Times New Roman" w:hAnsi="Times New Roman" w:cs="Times New Roman"/>
          <w:sz w:val="22"/>
          <w:szCs w:val="22"/>
        </w:rPr>
      </w:pPr>
    </w:p>
    <w:p w:rsidR="002E6E37" w:rsidRPr="00AB3D1E" w:rsidRDefault="002E6E37" w:rsidP="00AF248B">
      <w:pPr>
        <w:jc w:val="both"/>
        <w:rPr>
          <w:rFonts w:ascii="Times New Roman" w:hAnsi="Times New Roman" w:cs="Times New Roman"/>
          <w:i/>
          <w:sz w:val="22"/>
          <w:szCs w:val="22"/>
        </w:rPr>
      </w:pPr>
      <w:r w:rsidRPr="00AF248B">
        <w:rPr>
          <w:rFonts w:ascii="Times New Roman" w:hAnsi="Times New Roman" w:cs="Times New Roman"/>
          <w:sz w:val="22"/>
          <w:szCs w:val="22"/>
        </w:rPr>
        <w:t xml:space="preserve">Конечно, ваш график может выглядеть по-другому. </w:t>
      </w:r>
      <w:r w:rsidRPr="00AB3D1E">
        <w:rPr>
          <w:rFonts w:ascii="Times New Roman" w:hAnsi="Times New Roman" w:cs="Times New Roman"/>
          <w:i/>
          <w:sz w:val="22"/>
          <w:szCs w:val="22"/>
        </w:rPr>
        <w:t>Как он выглядит? А как выглядит график вашего партнера? Если вы не знаете, что значит для вашего партнера чувствовать себя любимым, то куда двигаться?</w:t>
      </w:r>
    </w:p>
    <w:p w:rsidR="002E6E37" w:rsidRPr="00AF248B" w:rsidRDefault="002E6E37" w:rsidP="00AB3D1E">
      <w:pPr>
        <w:pStyle w:val="Heading2"/>
      </w:pPr>
      <w:bookmarkStart w:id="80" w:name="_Toc269051198"/>
      <w:r w:rsidRPr="00AF248B">
        <w:lastRenderedPageBreak/>
        <w:t>Что требуется, чтобы ты чувствовал себя любимым?</w:t>
      </w:r>
      <w:bookmarkEnd w:id="80"/>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Теперь, когда вы знаете, что значит для вашего партнера любовь как понятие практическое и поддающееся анализу, вы в состоянии изучать второй вопрос: что от вас требуется, чтобы партнер чувствовал себя любимым? Вы не ответственны за то, что чувствует ваш партнер, и конечно, необязательно иметь те же потребности, которые имеет он. Но важно знать, что же в списке вашего партнера и в его или её сердце. Вы же </w:t>
      </w:r>
      <w:r w:rsidR="00A35CEB" w:rsidRPr="00AF248B">
        <w:rPr>
          <w:rFonts w:ascii="Times New Roman" w:hAnsi="Times New Roman" w:cs="Times New Roman"/>
          <w:sz w:val="22"/>
          <w:szCs w:val="22"/>
        </w:rPr>
        <w:t>ответственны,</w:t>
      </w:r>
      <w:r w:rsidRPr="00AF248B">
        <w:rPr>
          <w:rFonts w:ascii="Times New Roman" w:hAnsi="Times New Roman" w:cs="Times New Roman"/>
          <w:sz w:val="22"/>
          <w:szCs w:val="22"/>
        </w:rPr>
        <w:t xml:space="preserve"> делать все, что в ваших силах, (не жертвуя, конечно при этом своими принципами) чтобы создавать обстановку, в которой ваш партнер будет чувствовать себя любимым.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Обращаясь к иерархии чувств, которая отражает ответы на первый вопрос, мы можем проанализировать ответы на второй вопрос.</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Не оскорбляй меня. Чтобы чувствовать себя любимым, как минимум, необходимо чувствовать безопасность. </w:t>
      </w:r>
      <w:r w:rsidR="00A35CEB"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требуется, чтобы вы не подвергались не только физическим оскорблениям, но и словесным и эмоциональным, которые возможны при таких нечестных приемах, как упреки, оправдания и безразличие.</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Будь рядом. Так как на следующем уровне стоит защищенность, значит, требуется, чтобы вы воспринимали партнера как человека, стремящегося быть рядом. Чтобы чувствовать себя любимой, требуется, чтобы ты был рядом.</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Показывай, что ты относишься ко мне как к личности. Если быть любимым или любимой означает чувствовать поддержку, </w:t>
      </w:r>
      <w:r w:rsidR="00A35CEB"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требуется, чтобы ваш партнер общался с вами как с личностью. Необходимо, чтобы люди знали, что они представляют ценность сами по себе, не зависимо от функций, которые выполняют.</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Делись со мной. Чтобы чувствовать себя любимой, необходимо чувствовать себя вовлеченной в дела партнера. </w:t>
      </w:r>
      <w:r w:rsidR="00A35CEB"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требуется, чтобы партнеры стремились и могли делиться друг с другом своими чувствами, мыслями, жизнью.</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Не бойся пожертвовать своим комфортом. Чтобы создать атмосферу, в которой партнер чувствует заботу, требуется готовность жертвовать своим комфортом или тем, что вам хотелось бы делать.</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Показывай радушие. Если принятие является важной составляющей, то радушие - это как раз то, что практически демонстрирует принятие. Радушие показывает, что вас ждут, что вы пришли в гости и хозяева рады вас видеть. В сердцевине всех распавшихся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каждого </w:t>
      </w:r>
      <w:r w:rsidRPr="00AF248B">
        <w:rPr>
          <w:rFonts w:ascii="Times New Roman" w:hAnsi="Times New Roman" w:cs="Times New Roman"/>
          <w:sz w:val="22"/>
          <w:szCs w:val="22"/>
        </w:rPr>
        <w:lastRenderedPageBreak/>
        <w:t xml:space="preserve">развода находится недостаток радушия - чувство, что «тебе до меня нет дела». С другой стороны, здоровые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отражают противоположное: чувство, что вы являетесь приоритетом, что о вас заботятся.</w:t>
      </w:r>
    </w:p>
    <w:p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Капитулируй. Капитулировать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 означает сдаться, а означает оставаться внутри тех границ, которые вами были выбраны. Оставаться преданными обязательствам перед вашим партнером. Даже если возникает возможность других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вы говорите «нет», не потому, что вы боитесь быть пойманными, а потому что вы делаете выбор не делать этого ради всего хорошего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которые вы уже выбрали. Капитуляция приносит душевный покой вашей верности.</w:t>
      </w:r>
    </w:p>
    <w:p w:rsidR="00AB3D1E" w:rsidRDefault="00AB3D1E"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как бы выглядел этот перечень графически:</w:t>
      </w:r>
    </w:p>
    <w:p w:rsidR="00AB3D1E" w:rsidRDefault="00AB3D1E" w:rsidP="00AF248B">
      <w:pPr>
        <w:jc w:val="both"/>
        <w:rPr>
          <w:rFonts w:ascii="Times New Roman" w:hAnsi="Times New Roman" w:cs="Times New Roman"/>
          <w:sz w:val="22"/>
          <w:szCs w:val="22"/>
        </w:rPr>
      </w:pPr>
    </w:p>
    <w:p w:rsidR="00AB3D1E"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 xml:space="preserve">7. Капитулируй </w:t>
      </w:r>
    </w:p>
    <w:p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6. Показывай радушие</w:t>
      </w:r>
    </w:p>
    <w:p w:rsidR="00AB3D1E"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 xml:space="preserve">5. Не бойся пожертвовать своим комфортом </w:t>
      </w:r>
    </w:p>
    <w:p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4. Делись со мной</w:t>
      </w:r>
    </w:p>
    <w:p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3. Показывай, что ты относишься ко мне как к личности</w:t>
      </w:r>
    </w:p>
    <w:p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2. Будь рядом</w:t>
      </w:r>
    </w:p>
    <w:p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1. Не оскорбляй меня</w:t>
      </w:r>
    </w:p>
    <w:p w:rsidR="00D57394" w:rsidRDefault="00D57394" w:rsidP="00AF248B">
      <w:pPr>
        <w:jc w:val="both"/>
        <w:rPr>
          <w:rFonts w:ascii="Times New Roman" w:hAnsi="Times New Roman" w:cs="Times New Roman"/>
          <w:sz w:val="22"/>
          <w:szCs w:val="22"/>
        </w:rPr>
      </w:pPr>
    </w:p>
    <w:p w:rsidR="00AF248B" w:rsidRDefault="00F154BA"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Если вы положите рядом эти два списка, то сможете увидеть взаимосвязь.</w:t>
      </w:r>
    </w:p>
    <w:p w:rsidR="002E6E37" w:rsidRDefault="002E6E37" w:rsidP="00AF248B">
      <w:pPr>
        <w:jc w:val="both"/>
        <w:rPr>
          <w:rFonts w:ascii="Times New Roman" w:hAnsi="Times New Roman" w:cs="Times New Roman"/>
          <w:sz w:val="22"/>
          <w:szCs w:val="22"/>
        </w:rPr>
      </w:pPr>
    </w:p>
    <w:tbl>
      <w:tblPr>
        <w:tblW w:w="0" w:type="auto"/>
        <w:tblLook w:val="04A0" w:firstRow="1" w:lastRow="0" w:firstColumn="1" w:lastColumn="0" w:noHBand="0" w:noVBand="1"/>
      </w:tblPr>
      <w:tblGrid>
        <w:gridCol w:w="2093"/>
        <w:gridCol w:w="5492"/>
      </w:tblGrid>
      <w:tr w:rsidR="004847D4" w:rsidRPr="004847D4" w:rsidTr="007159DC">
        <w:tc>
          <w:tcPr>
            <w:tcW w:w="2093" w:type="dxa"/>
          </w:tcPr>
          <w:p w:rsidR="004847D4" w:rsidRPr="004847D4" w:rsidRDefault="004847D4" w:rsidP="004847D4">
            <w:pPr>
              <w:jc w:val="both"/>
              <w:rPr>
                <w:rFonts w:ascii="Times New Roman" w:hAnsi="Times New Roman" w:cs="Times New Roman"/>
                <w:b/>
                <w:sz w:val="22"/>
                <w:szCs w:val="22"/>
              </w:rPr>
            </w:pPr>
            <w:r w:rsidRPr="004847D4">
              <w:rPr>
                <w:rFonts w:ascii="Times New Roman" w:hAnsi="Times New Roman" w:cs="Times New Roman"/>
                <w:b/>
                <w:sz w:val="22"/>
                <w:szCs w:val="22"/>
              </w:rPr>
              <w:t xml:space="preserve">Что практически значит для </w:t>
            </w:r>
            <w:r w:rsidR="007159DC">
              <w:rPr>
                <w:rFonts w:ascii="Times New Roman" w:hAnsi="Times New Roman" w:cs="Times New Roman"/>
                <w:b/>
                <w:sz w:val="22"/>
                <w:szCs w:val="22"/>
              </w:rPr>
              <w:t>меня быть любимым</w:t>
            </w:r>
          </w:p>
          <w:p w:rsidR="004847D4" w:rsidRPr="004847D4" w:rsidRDefault="004847D4" w:rsidP="004847D4">
            <w:pPr>
              <w:jc w:val="both"/>
              <w:rPr>
                <w:rFonts w:ascii="Times New Roman" w:hAnsi="Times New Roman" w:cs="Times New Roman"/>
                <w:sz w:val="22"/>
                <w:szCs w:val="22"/>
              </w:rPr>
            </w:pPr>
          </w:p>
        </w:tc>
        <w:tc>
          <w:tcPr>
            <w:tcW w:w="5494" w:type="dxa"/>
          </w:tcPr>
          <w:p w:rsidR="004847D4" w:rsidRPr="004847D4" w:rsidRDefault="004847D4" w:rsidP="004847D4">
            <w:pPr>
              <w:jc w:val="both"/>
              <w:rPr>
                <w:rFonts w:ascii="Times New Roman" w:hAnsi="Times New Roman" w:cs="Times New Roman"/>
                <w:b/>
                <w:sz w:val="22"/>
                <w:szCs w:val="22"/>
              </w:rPr>
            </w:pPr>
            <w:r w:rsidRPr="004847D4">
              <w:rPr>
                <w:rFonts w:ascii="Times New Roman" w:hAnsi="Times New Roman" w:cs="Times New Roman"/>
                <w:b/>
                <w:sz w:val="22"/>
                <w:szCs w:val="22"/>
              </w:rPr>
              <w:t xml:space="preserve">Что требуется мне, чтобы чувствовать, </w:t>
            </w:r>
            <w:r w:rsidR="003F12E2">
              <w:rPr>
                <w:rFonts w:ascii="Times New Roman" w:hAnsi="Times New Roman" w:cs="Times New Roman"/>
                <w:b/>
                <w:sz w:val="22"/>
                <w:szCs w:val="22"/>
              </w:rPr>
              <w:br/>
            </w:r>
            <w:r w:rsidRPr="004847D4">
              <w:rPr>
                <w:rFonts w:ascii="Times New Roman" w:hAnsi="Times New Roman" w:cs="Times New Roman"/>
                <w:b/>
                <w:sz w:val="22"/>
                <w:szCs w:val="22"/>
              </w:rPr>
              <w:t>что меня любят</w:t>
            </w:r>
          </w:p>
          <w:p w:rsidR="004847D4" w:rsidRPr="004847D4" w:rsidRDefault="004847D4" w:rsidP="004847D4">
            <w:pPr>
              <w:jc w:val="both"/>
              <w:rPr>
                <w:rFonts w:ascii="Times New Roman" w:hAnsi="Times New Roman" w:cs="Times New Roman"/>
                <w:sz w:val="22"/>
                <w:szCs w:val="22"/>
              </w:rPr>
            </w:pPr>
          </w:p>
        </w:tc>
      </w:tr>
      <w:tr w:rsidR="004847D4" w:rsidRPr="004847D4" w:rsidTr="007159DC">
        <w:tc>
          <w:tcPr>
            <w:tcW w:w="2093" w:type="dxa"/>
          </w:tcPr>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7. Особенность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6. Принятие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5. Забота</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4. Причастность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3. Поддержка</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2. Защищенность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1. Безопасность</w:t>
            </w:r>
          </w:p>
          <w:p w:rsidR="004847D4" w:rsidRPr="004847D4" w:rsidRDefault="004847D4" w:rsidP="004847D4">
            <w:pPr>
              <w:jc w:val="both"/>
              <w:rPr>
                <w:rFonts w:ascii="Times New Roman" w:hAnsi="Times New Roman" w:cs="Times New Roman"/>
                <w:sz w:val="22"/>
                <w:szCs w:val="22"/>
              </w:rPr>
            </w:pPr>
          </w:p>
        </w:tc>
        <w:tc>
          <w:tcPr>
            <w:tcW w:w="5494" w:type="dxa"/>
          </w:tcPr>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7. Капитулируй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6. Показывай радушие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5. Не бойся пожертвовать своим комфортом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4. Делись со мной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3. Показывай, что ты относишься ко мне как к личности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2. Будь рядом </w:t>
            </w:r>
          </w:p>
          <w:p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1. Не оскорбляй меня</w:t>
            </w:r>
          </w:p>
          <w:p w:rsidR="004847D4" w:rsidRPr="004847D4" w:rsidRDefault="004847D4" w:rsidP="004847D4">
            <w:pPr>
              <w:jc w:val="both"/>
              <w:rPr>
                <w:rFonts w:ascii="Times New Roman" w:hAnsi="Times New Roman" w:cs="Times New Roman"/>
                <w:sz w:val="22"/>
                <w:szCs w:val="22"/>
              </w:rPr>
            </w:pPr>
          </w:p>
        </w:tc>
      </w:tr>
    </w:tbl>
    <w:p w:rsidR="004847D4" w:rsidRDefault="004847D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B1687A">
        <w:rPr>
          <w:rFonts w:ascii="Times New Roman" w:hAnsi="Times New Roman" w:cs="Times New Roman"/>
          <w:i/>
          <w:sz w:val="22"/>
          <w:szCs w:val="22"/>
        </w:rPr>
        <w:t xml:space="preserve">А как выглядит ваша иерархия чувств? </w:t>
      </w:r>
      <w:r w:rsidRPr="00AF248B">
        <w:rPr>
          <w:rFonts w:ascii="Times New Roman" w:hAnsi="Times New Roman" w:cs="Times New Roman"/>
          <w:sz w:val="22"/>
          <w:szCs w:val="22"/>
        </w:rPr>
        <w:t xml:space="preserve">Может </w:t>
      </w:r>
      <w:r w:rsidR="00A35CEB" w:rsidRPr="00AF248B">
        <w:rPr>
          <w:rFonts w:ascii="Times New Roman" w:hAnsi="Times New Roman" w:cs="Times New Roman"/>
          <w:sz w:val="22"/>
          <w:szCs w:val="22"/>
        </w:rPr>
        <w:t>быть,</w:t>
      </w:r>
      <w:r w:rsidRPr="00AF248B">
        <w:rPr>
          <w:rFonts w:ascii="Times New Roman" w:hAnsi="Times New Roman" w:cs="Times New Roman"/>
          <w:sz w:val="22"/>
          <w:szCs w:val="22"/>
        </w:rPr>
        <w:t xml:space="preserve"> вы не знаете, что эта информация очень важна.</w:t>
      </w:r>
    </w:p>
    <w:p w:rsidR="00656503" w:rsidRDefault="00656503" w:rsidP="00AF248B">
      <w:pPr>
        <w:jc w:val="both"/>
        <w:rPr>
          <w:rFonts w:ascii="Times New Roman" w:hAnsi="Times New Roman" w:cs="Times New Roman"/>
          <w:sz w:val="22"/>
          <w:szCs w:val="22"/>
        </w:rPr>
      </w:pPr>
    </w:p>
    <w:p w:rsidR="002E6E37" w:rsidRPr="00656503" w:rsidRDefault="002E6E37" w:rsidP="00AF248B">
      <w:pPr>
        <w:jc w:val="both"/>
        <w:rPr>
          <w:rFonts w:ascii="Times New Roman" w:hAnsi="Times New Roman" w:cs="Times New Roman"/>
          <w:b/>
          <w:sz w:val="22"/>
          <w:szCs w:val="22"/>
        </w:rPr>
      </w:pPr>
      <w:r w:rsidRPr="00656503">
        <w:rPr>
          <w:rFonts w:ascii="Times New Roman" w:hAnsi="Times New Roman" w:cs="Times New Roman"/>
          <w:b/>
          <w:sz w:val="22"/>
          <w:szCs w:val="22"/>
        </w:rPr>
        <w:t>Что для меня значит</w:t>
      </w:r>
      <w:r w:rsidRPr="00656503">
        <w:rPr>
          <w:rFonts w:ascii="Times New Roman" w:hAnsi="Times New Roman" w:cs="Times New Roman"/>
          <w:b/>
          <w:sz w:val="22"/>
          <w:szCs w:val="22"/>
        </w:rPr>
        <w:tab/>
      </w:r>
      <w:r w:rsidR="00656503" w:rsidRPr="00656503">
        <w:rPr>
          <w:rFonts w:ascii="Times New Roman" w:hAnsi="Times New Roman" w:cs="Times New Roman"/>
          <w:b/>
          <w:sz w:val="22"/>
          <w:szCs w:val="22"/>
        </w:rPr>
        <w:tab/>
      </w:r>
      <w:r w:rsidR="00656503" w:rsidRPr="00656503">
        <w:rPr>
          <w:rFonts w:ascii="Times New Roman" w:hAnsi="Times New Roman" w:cs="Times New Roman"/>
          <w:b/>
          <w:sz w:val="22"/>
          <w:szCs w:val="22"/>
        </w:rPr>
        <w:tab/>
      </w:r>
      <w:r w:rsidRPr="00656503">
        <w:rPr>
          <w:rFonts w:ascii="Times New Roman" w:hAnsi="Times New Roman" w:cs="Times New Roman"/>
          <w:b/>
          <w:sz w:val="22"/>
          <w:szCs w:val="22"/>
        </w:rPr>
        <w:t>Что мне требуется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fldChar w:fldCharType="begin"/>
      </w:r>
      <w:r w:rsidRPr="00AF248B">
        <w:rPr>
          <w:rFonts w:ascii="Times New Roman" w:hAnsi="Times New Roman" w:cs="Times New Roman"/>
          <w:sz w:val="22"/>
          <w:szCs w:val="22"/>
        </w:rPr>
        <w:instrText xml:space="preserve"> TOC \o "1-3" \h \z </w:instrText>
      </w:r>
      <w:r w:rsidRPr="00AF248B">
        <w:rPr>
          <w:rFonts w:ascii="Times New Roman" w:hAnsi="Times New Roman" w:cs="Times New Roman"/>
          <w:sz w:val="22"/>
          <w:szCs w:val="22"/>
        </w:rPr>
        <w:fldChar w:fldCharType="separate"/>
      </w:r>
      <w:r w:rsidRPr="00AF248B">
        <w:rPr>
          <w:rFonts w:ascii="Times New Roman" w:hAnsi="Times New Roman" w:cs="Times New Roman"/>
          <w:sz w:val="22"/>
          <w:szCs w:val="22"/>
        </w:rPr>
        <w:t>7.</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7.</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6.</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6.</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5.</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5.</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4.</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4.</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3.</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3.</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2.</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2.</w:t>
      </w:r>
      <w:r w:rsidR="00656503">
        <w:rPr>
          <w:rFonts w:ascii="Times New Roman" w:hAnsi="Times New Roman" w:cs="Times New Roman"/>
          <w:sz w:val="22"/>
          <w:szCs w:val="22"/>
        </w:rPr>
        <w:t>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1.</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1.</w:t>
      </w:r>
    </w:p>
    <w:p w:rsidR="00656503"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fldChar w:fldCharType="end"/>
      </w:r>
    </w:p>
    <w:p w:rsidR="002E6E37" w:rsidRPr="00AF248B" w:rsidRDefault="00A35CEB" w:rsidP="00AF248B">
      <w:pPr>
        <w:jc w:val="both"/>
        <w:rPr>
          <w:rFonts w:ascii="Times New Roman" w:hAnsi="Times New Roman" w:cs="Times New Roman"/>
          <w:sz w:val="22"/>
          <w:szCs w:val="22"/>
        </w:rPr>
      </w:pPr>
      <w:r w:rsidRPr="00AF248B">
        <w:rPr>
          <w:rFonts w:ascii="Times New Roman" w:hAnsi="Times New Roman" w:cs="Times New Roman"/>
          <w:sz w:val="22"/>
          <w:szCs w:val="22"/>
        </w:rPr>
        <w:t>Знать,</w:t>
      </w:r>
      <w:r w:rsidR="002E6E37" w:rsidRPr="00AF248B">
        <w:rPr>
          <w:rFonts w:ascii="Times New Roman" w:hAnsi="Times New Roman" w:cs="Times New Roman"/>
          <w:sz w:val="22"/>
          <w:szCs w:val="22"/>
        </w:rPr>
        <w:t xml:space="preserve"> конечно, не означает делать. Вы можете с легкостью решить, что то, что говорит вам ваш партнер, глупо и не обосновано, и вы не собираетесь реагировать или отвечать на это. Но, по крайней мере, в этом случае вы бы принимали свое решение, будучи информированными. В другом случае есть надежда, что информация, подобная этой, вооружит вас знаниями, которые дадут реальный шанс принимать решения, которые улучшат ваши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 xml:space="preserve">ошения. Для такой надежды есть все основания, так как она основана на важной информации, связанной с вашими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ошениями: что требуется партнеру, чтобы чувствовать себя любимым или любимой.</w:t>
      </w:r>
    </w:p>
    <w:p w:rsidR="002E6E37" w:rsidRPr="00AF248B" w:rsidRDefault="002E6E37" w:rsidP="00B1687A">
      <w:pPr>
        <w:pStyle w:val="Heading2"/>
      </w:pPr>
      <w:bookmarkStart w:id="81" w:name="bookmark12"/>
      <w:bookmarkStart w:id="82" w:name="_Toc269051199"/>
      <w:r w:rsidRPr="00AF248B">
        <w:lastRenderedPageBreak/>
        <w:t>О чем ты просишь меня?</w:t>
      </w:r>
      <w:bookmarkEnd w:id="81"/>
      <w:bookmarkEnd w:id="82"/>
    </w:p>
    <w:p w:rsidR="002E6E37" w:rsidRPr="00B1687A" w:rsidRDefault="002E6E37" w:rsidP="00AF248B">
      <w:pPr>
        <w:jc w:val="both"/>
        <w:rPr>
          <w:rFonts w:ascii="Times New Roman" w:hAnsi="Times New Roman" w:cs="Times New Roman"/>
          <w:i/>
          <w:sz w:val="22"/>
          <w:szCs w:val="22"/>
        </w:rPr>
      </w:pPr>
      <w:r w:rsidRPr="00AF248B">
        <w:rPr>
          <w:rFonts w:ascii="Times New Roman" w:hAnsi="Times New Roman" w:cs="Times New Roman"/>
          <w:sz w:val="22"/>
          <w:szCs w:val="22"/>
        </w:rPr>
        <w:t xml:space="preserve">Реакцией на изучение того, что значит для вашего партнера быть любимым или любимой, должен быть следующий вопрос: «О чем ты просишь меня?» Этот вопрос затрагивает весь процесс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когда мы переходим к особому поведению. Ответы типа «уважения ко мне» или «дай мне почувствовать забочу» слишком общие, чтобы быть полезными. </w:t>
      </w:r>
      <w:r w:rsidRPr="00B1687A">
        <w:rPr>
          <w:rFonts w:ascii="Times New Roman" w:hAnsi="Times New Roman" w:cs="Times New Roman"/>
          <w:i/>
          <w:sz w:val="22"/>
          <w:szCs w:val="22"/>
        </w:rPr>
        <w:t>Требуется список конкретных действий.</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Прием, которым я пользуюсь, чтобы получить информацию, является упражнением «заполни пропуски». Каждому нужно записать (а не просто подумать об этом) две или три реплики в каждое из следующих предложений:</w:t>
      </w:r>
    </w:p>
    <w:p w:rsidR="00B1687A" w:rsidRPr="00AF248B" w:rsidRDefault="00B1687A"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1. Когда ты </w:t>
      </w:r>
      <w:r w:rsidR="00B1687A">
        <w:rPr>
          <w:rFonts w:ascii="Times New Roman" w:hAnsi="Times New Roman" w:cs="Times New Roman"/>
          <w:sz w:val="22"/>
          <w:szCs w:val="22"/>
        </w:rPr>
        <w:t>…</w:t>
      </w:r>
      <w:r w:rsidRPr="00AF248B">
        <w:rPr>
          <w:rFonts w:ascii="Times New Roman" w:hAnsi="Times New Roman" w:cs="Times New Roman"/>
          <w:sz w:val="22"/>
          <w:szCs w:val="22"/>
        </w:rPr>
        <w:t>, я больше всего чувствую себя</w:t>
      </w:r>
      <w:r w:rsidR="00B1687A">
        <w:rPr>
          <w:rFonts w:ascii="Times New Roman" w:hAnsi="Times New Roman" w:cs="Times New Roman"/>
          <w:sz w:val="22"/>
          <w:szCs w:val="22"/>
        </w:rPr>
        <w:t xml:space="preserve"> </w:t>
      </w:r>
      <w:r w:rsidRPr="00AF248B">
        <w:rPr>
          <w:rFonts w:ascii="Times New Roman" w:hAnsi="Times New Roman" w:cs="Times New Roman"/>
          <w:sz w:val="22"/>
          <w:szCs w:val="22"/>
        </w:rPr>
        <w:t>любимой (в безопасности или, что обо мне заботятся и т.д.)</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Важно, чтобы, отвечая на вопросы, вы наиболее точно отразили свою индивидуальность. Вот несколько возможных ответов:</w:t>
      </w:r>
    </w:p>
    <w:p w:rsidR="002E6E37" w:rsidRPr="00AF248B" w:rsidRDefault="002E6E37" w:rsidP="007D661B">
      <w:pPr>
        <w:numPr>
          <w:ilvl w:val="0"/>
          <w:numId w:val="45"/>
        </w:numPr>
        <w:jc w:val="both"/>
        <w:rPr>
          <w:rFonts w:ascii="Times New Roman" w:hAnsi="Times New Roman" w:cs="Times New Roman"/>
          <w:sz w:val="22"/>
          <w:szCs w:val="22"/>
        </w:rPr>
      </w:pPr>
      <w:r w:rsidRPr="00AF248B">
        <w:rPr>
          <w:rFonts w:ascii="Times New Roman" w:hAnsi="Times New Roman" w:cs="Times New Roman"/>
          <w:sz w:val="22"/>
          <w:szCs w:val="22"/>
        </w:rPr>
        <w:t>«звонишь мне, просто узнать, все ли у меня в порядке»;</w:t>
      </w:r>
    </w:p>
    <w:p w:rsidR="002E6E37" w:rsidRPr="00AF248B" w:rsidRDefault="002E6E37" w:rsidP="007D661B">
      <w:pPr>
        <w:numPr>
          <w:ilvl w:val="0"/>
          <w:numId w:val="45"/>
        </w:numPr>
        <w:jc w:val="both"/>
        <w:rPr>
          <w:rFonts w:ascii="Times New Roman" w:hAnsi="Times New Roman" w:cs="Times New Roman"/>
          <w:sz w:val="22"/>
          <w:szCs w:val="22"/>
        </w:rPr>
      </w:pPr>
      <w:r w:rsidRPr="00AF248B">
        <w:rPr>
          <w:rFonts w:ascii="Times New Roman" w:hAnsi="Times New Roman" w:cs="Times New Roman"/>
          <w:sz w:val="22"/>
          <w:szCs w:val="22"/>
        </w:rPr>
        <w:t>«говоришь, что любишь меня»;</w:t>
      </w:r>
    </w:p>
    <w:p w:rsidR="002E6E37" w:rsidRPr="00AF248B" w:rsidRDefault="002E6E37" w:rsidP="007D661B">
      <w:pPr>
        <w:numPr>
          <w:ilvl w:val="0"/>
          <w:numId w:val="45"/>
        </w:numPr>
        <w:jc w:val="both"/>
        <w:rPr>
          <w:rFonts w:ascii="Times New Roman" w:hAnsi="Times New Roman" w:cs="Times New Roman"/>
          <w:sz w:val="22"/>
          <w:szCs w:val="22"/>
        </w:rPr>
      </w:pPr>
      <w:r w:rsidRPr="00AF248B">
        <w:rPr>
          <w:rFonts w:ascii="Times New Roman" w:hAnsi="Times New Roman" w:cs="Times New Roman"/>
          <w:sz w:val="22"/>
          <w:szCs w:val="22"/>
        </w:rPr>
        <w:t>«узнаешь мое мнение, прежде чем принять решение».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2. Когда ты </w:t>
      </w:r>
      <w:r w:rsidR="00256134">
        <w:rPr>
          <w:rFonts w:ascii="Times New Roman" w:hAnsi="Times New Roman" w:cs="Times New Roman"/>
          <w:sz w:val="22"/>
          <w:szCs w:val="22"/>
        </w:rPr>
        <w:t>…</w:t>
      </w:r>
      <w:r w:rsidRPr="00AF248B">
        <w:rPr>
          <w:rFonts w:ascii="Times New Roman" w:hAnsi="Times New Roman" w:cs="Times New Roman"/>
          <w:sz w:val="22"/>
          <w:szCs w:val="22"/>
        </w:rPr>
        <w:t>, я больше всего чувствую, что</w:t>
      </w:r>
      <w:r w:rsidR="00256134">
        <w:rPr>
          <w:rFonts w:ascii="Times New Roman" w:hAnsi="Times New Roman" w:cs="Times New Roman"/>
          <w:sz w:val="22"/>
          <w:szCs w:val="22"/>
        </w:rPr>
        <w:t xml:space="preserve"> </w:t>
      </w:r>
      <w:r w:rsidRPr="00AF248B">
        <w:rPr>
          <w:rFonts w:ascii="Times New Roman" w:hAnsi="Times New Roman" w:cs="Times New Roman"/>
          <w:sz w:val="22"/>
          <w:szCs w:val="22"/>
        </w:rPr>
        <w:t>со мной не считаются (меня используют, берут надо мной верх и т.д.)</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Вновь заполните пропуски, записав то, что вызывает самые отрицательные чувства в ваших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ошениях и чего нужно избегать. Вот несколько примеров:</w:t>
      </w:r>
    </w:p>
    <w:p w:rsidR="002E6E37" w:rsidRPr="00AF248B" w:rsidRDefault="002E6E37" w:rsidP="00256134">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«ежедневно критикуешь меня за то, как я выгляжу»;</w:t>
      </w:r>
    </w:p>
    <w:p w:rsidR="002E6E37" w:rsidRPr="00AF248B" w:rsidRDefault="002E6E37" w:rsidP="00256134">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«отказываешься давать мне деньги»;</w:t>
      </w:r>
    </w:p>
    <w:p w:rsidR="002E6E37" w:rsidRPr="00AF248B" w:rsidRDefault="002E6E37" w:rsidP="00256134">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«постоянно опаздываешь, чтобы мы ни делали».</w:t>
      </w:r>
    </w:p>
    <w:p w:rsidR="00256134" w:rsidRDefault="0025613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Теперь запишите свои ответы на следующие два вопроса:</w:t>
      </w:r>
    </w:p>
    <w:p w:rsidR="00256134" w:rsidRDefault="00256134" w:rsidP="00AF248B">
      <w:pPr>
        <w:jc w:val="both"/>
        <w:rPr>
          <w:rFonts w:ascii="Times New Roman" w:hAnsi="Times New Roman" w:cs="Times New Roman"/>
          <w:sz w:val="22"/>
          <w:szCs w:val="22"/>
        </w:rPr>
      </w:pPr>
    </w:p>
    <w:p w:rsidR="002E6E37" w:rsidRPr="00AF248B" w:rsidRDefault="002E6E37" w:rsidP="00256134">
      <w:pPr>
        <w:numPr>
          <w:ilvl w:val="0"/>
          <w:numId w:val="15"/>
        </w:numPr>
        <w:jc w:val="both"/>
        <w:rPr>
          <w:rFonts w:ascii="Times New Roman" w:hAnsi="Times New Roman" w:cs="Times New Roman"/>
          <w:sz w:val="22"/>
          <w:szCs w:val="22"/>
        </w:rPr>
      </w:pPr>
      <w:r w:rsidRPr="00AF248B">
        <w:rPr>
          <w:rFonts w:ascii="Times New Roman" w:hAnsi="Times New Roman" w:cs="Times New Roman"/>
          <w:sz w:val="22"/>
          <w:szCs w:val="22"/>
        </w:rPr>
        <w:t>О чем я прошу тебя:</w:t>
      </w:r>
    </w:p>
    <w:p w:rsidR="00256134" w:rsidRDefault="00256134" w:rsidP="00AF248B">
      <w:pPr>
        <w:jc w:val="both"/>
        <w:rPr>
          <w:rFonts w:ascii="Times New Roman" w:hAnsi="Times New Roman" w:cs="Times New Roman"/>
          <w:sz w:val="22"/>
          <w:szCs w:val="22"/>
        </w:rPr>
      </w:pPr>
    </w:p>
    <w:p w:rsidR="00256134" w:rsidRDefault="00256134" w:rsidP="00AF248B">
      <w:pPr>
        <w:jc w:val="both"/>
        <w:rPr>
          <w:rFonts w:ascii="Times New Roman" w:hAnsi="Times New Roman" w:cs="Times New Roman"/>
          <w:sz w:val="22"/>
          <w:szCs w:val="22"/>
        </w:rPr>
      </w:pPr>
    </w:p>
    <w:p w:rsidR="002E6E37" w:rsidRPr="00AF248B" w:rsidRDefault="002E6E37" w:rsidP="00256134">
      <w:pPr>
        <w:numPr>
          <w:ilvl w:val="0"/>
          <w:numId w:val="15"/>
        </w:numPr>
        <w:jc w:val="both"/>
        <w:rPr>
          <w:rFonts w:ascii="Times New Roman" w:hAnsi="Times New Roman" w:cs="Times New Roman"/>
          <w:sz w:val="22"/>
          <w:szCs w:val="22"/>
        </w:rPr>
      </w:pPr>
      <w:r w:rsidRPr="00AF248B">
        <w:rPr>
          <w:rFonts w:ascii="Times New Roman" w:hAnsi="Times New Roman" w:cs="Times New Roman"/>
          <w:sz w:val="22"/>
          <w:szCs w:val="22"/>
        </w:rPr>
        <w:t>Что я прошу тебя не делать:</w:t>
      </w:r>
    </w:p>
    <w:p w:rsidR="00256134" w:rsidRDefault="00256134" w:rsidP="00AF248B">
      <w:pPr>
        <w:jc w:val="both"/>
        <w:rPr>
          <w:rFonts w:ascii="Times New Roman" w:hAnsi="Times New Roman" w:cs="Times New Roman"/>
          <w:sz w:val="22"/>
          <w:szCs w:val="22"/>
        </w:rPr>
      </w:pPr>
    </w:p>
    <w:p w:rsidR="00256134" w:rsidRDefault="0025613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Информацию, предоставленную упражнениями, не следует использовать как шантаж или для удержания партнера в заложниках. Она предлагается вам как просьба делать то, что даст возможность вашему партнеру чувствовать доверие, безопасность и любовь. И пока просьбы вашего партнера не являются </w:t>
      </w:r>
      <w:r w:rsidRPr="00AF248B">
        <w:rPr>
          <w:rFonts w:ascii="Times New Roman" w:hAnsi="Times New Roman" w:cs="Times New Roman"/>
          <w:sz w:val="22"/>
          <w:szCs w:val="22"/>
        </w:rPr>
        <w:lastRenderedPageBreak/>
        <w:t>насилием над вашей натурой, вам следует внимательно прислушиваться к ним и принимать их всерьез.</w:t>
      </w:r>
    </w:p>
    <w:p w:rsidR="002E6E37" w:rsidRPr="002E78E6" w:rsidRDefault="002E6E37" w:rsidP="00AF248B">
      <w:pPr>
        <w:jc w:val="both"/>
        <w:rPr>
          <w:rFonts w:ascii="Times New Roman" w:hAnsi="Times New Roman" w:cs="Times New Roman"/>
          <w:i/>
          <w:sz w:val="22"/>
          <w:szCs w:val="22"/>
        </w:rPr>
      </w:pPr>
      <w:r w:rsidRPr="00AF248B">
        <w:rPr>
          <w:rFonts w:ascii="Times New Roman" w:hAnsi="Times New Roman" w:cs="Times New Roman"/>
          <w:sz w:val="22"/>
          <w:szCs w:val="22"/>
        </w:rPr>
        <w:t xml:space="preserve">Путь, по которому могут развиваться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теперь ясен. </w:t>
      </w:r>
      <w:r w:rsidRPr="002E78E6">
        <w:rPr>
          <w:rFonts w:ascii="Times New Roman" w:hAnsi="Times New Roman" w:cs="Times New Roman"/>
          <w:i/>
          <w:sz w:val="22"/>
          <w:szCs w:val="22"/>
        </w:rPr>
        <w:t>Делайте то, что является важным для вашего партнера, и перестаньте делать то, что его огорчает.</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Последнее, что нужно сделать - это проанализировать информацию, которую дали эти упражнения. Соотнесите то, что вы узнали из двух вопросов со следующим вопросником:</w:t>
      </w:r>
    </w:p>
    <w:p w:rsidR="002E78E6" w:rsidRPr="00AF248B" w:rsidRDefault="002E78E6" w:rsidP="00AF248B">
      <w:pPr>
        <w:jc w:val="both"/>
        <w:rPr>
          <w:rFonts w:ascii="Times New Roman" w:hAnsi="Times New Roman" w:cs="Times New Roman"/>
          <w:sz w:val="22"/>
          <w:szCs w:val="22"/>
        </w:rPr>
      </w:pPr>
    </w:p>
    <w:p w:rsidR="002E6E37" w:rsidRPr="00AF248B" w:rsidRDefault="002E6E37" w:rsidP="002E78E6">
      <w:pPr>
        <w:numPr>
          <w:ilvl w:val="0"/>
          <w:numId w:val="14"/>
        </w:numPr>
        <w:jc w:val="both"/>
        <w:rPr>
          <w:rFonts w:ascii="Times New Roman" w:hAnsi="Times New Roman" w:cs="Times New Roman"/>
          <w:sz w:val="22"/>
          <w:szCs w:val="22"/>
        </w:rPr>
      </w:pPr>
      <w:r w:rsidRPr="003A31D6">
        <w:rPr>
          <w:rFonts w:ascii="Times New Roman" w:hAnsi="Times New Roman" w:cs="Times New Roman"/>
          <w:i/>
          <w:sz w:val="22"/>
          <w:szCs w:val="22"/>
        </w:rPr>
        <w:t>Ясно ли я представляю</w:t>
      </w:r>
      <w:r w:rsidRPr="00AF248B">
        <w:rPr>
          <w:rFonts w:ascii="Times New Roman" w:hAnsi="Times New Roman" w:cs="Times New Roman"/>
          <w:sz w:val="22"/>
          <w:szCs w:val="22"/>
        </w:rPr>
        <w:t xml:space="preserve"> (не обязательно соглашаюсь) о чем мой партнер просит меня?</w:t>
      </w:r>
    </w:p>
    <w:p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Является ли то, о чем он или она просит, обоснованным?</w:t>
      </w:r>
      <w:r w:rsidRPr="00AF248B">
        <w:rPr>
          <w:rFonts w:ascii="Times New Roman" w:hAnsi="Times New Roman" w:cs="Times New Roman"/>
          <w:sz w:val="22"/>
          <w:szCs w:val="22"/>
        </w:rPr>
        <w:t xml:space="preserve"> Просьба, «делай так, чтобы я всегда чувствовала себя хорошо» не является обоснованной, так как никто не может заставить кого-то всегда чувствовать что- то. Также просьба «никогда не отвергай меня» накладывает на вас непосильный груз, потому что в зависимости от того, что происходило в семье вашего партнера в прошлом, он или она может продолжать чувствовать отверженность, независимо от того, что вы делаете или не делаете. К тому же, так как никто не совершенен, совершенство (как в просьбах «всегда выполняй </w:t>
      </w:r>
      <w:r w:rsidR="00A35CEB" w:rsidRPr="00AF248B">
        <w:rPr>
          <w:rFonts w:ascii="Times New Roman" w:hAnsi="Times New Roman" w:cs="Times New Roman"/>
          <w:sz w:val="22"/>
          <w:szCs w:val="22"/>
        </w:rPr>
        <w:t>то,</w:t>
      </w:r>
      <w:r w:rsidRPr="00AF248B">
        <w:rPr>
          <w:rFonts w:ascii="Times New Roman" w:hAnsi="Times New Roman" w:cs="Times New Roman"/>
          <w:sz w:val="22"/>
          <w:szCs w:val="22"/>
        </w:rPr>
        <w:t xml:space="preserve"> или иное») является необоснованной просьбой.</w:t>
      </w:r>
    </w:p>
    <w:p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Могу я делать это?</w:t>
      </w:r>
      <w:r w:rsidRPr="00AF248B">
        <w:rPr>
          <w:rFonts w:ascii="Times New Roman" w:hAnsi="Times New Roman" w:cs="Times New Roman"/>
          <w:sz w:val="22"/>
          <w:szCs w:val="22"/>
        </w:rPr>
        <w:t xml:space="preserve"> Важно знать, обладаете ли вы умением делать то, о чем просит ваш партнер. Если нет, то вы не сможете это делать, и неудача вызовет серию реакций, которые в дальнейшем будут ухудшать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w:t>
      </w:r>
    </w:p>
    <w:p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Стремлюсь ли я выполнять желания?</w:t>
      </w:r>
      <w:r w:rsidRPr="00AF248B">
        <w:rPr>
          <w:rFonts w:ascii="Times New Roman" w:hAnsi="Times New Roman" w:cs="Times New Roman"/>
          <w:sz w:val="22"/>
          <w:szCs w:val="22"/>
        </w:rPr>
        <w:t xml:space="preserve"> Возможно, вы можете, но не стремитесь. Это не обязательно говорит о том, что вы ужасный человек, но это нужно четко оговорить. Если вы не готовы делать то, что ваш партнер считает необходимым, то вам обоим лучше знать об этом заранее, чтобы потом возможное болезненное решение не было неожиданностью. Стремиться - также означает стремиться развивать свое умение, которым вы в данный момент не обладаете (например, умение делиться чувствами, говорить прямо, принимать ответственность за свой собственный рост). Готовы ли вы сказать: «Я не могу делать этого сейчас, но я постараюсь научиться этому?»</w:t>
      </w:r>
    </w:p>
    <w:p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Какие изменения мне надо сделать?</w:t>
      </w:r>
      <w:r w:rsidRPr="00AF248B">
        <w:rPr>
          <w:rFonts w:ascii="Times New Roman" w:hAnsi="Times New Roman" w:cs="Times New Roman"/>
          <w:sz w:val="22"/>
          <w:szCs w:val="22"/>
        </w:rPr>
        <w:t xml:space="preserve"> Если вы стремитесь, но не в состоянии выполнять желания партнера, то вам следует отдавать отчет, чему вы себя подвергаете. Под давлением или в момент страсти </w:t>
      </w:r>
      <w:r w:rsidRPr="00AF248B">
        <w:rPr>
          <w:rFonts w:ascii="Times New Roman" w:hAnsi="Times New Roman" w:cs="Times New Roman"/>
          <w:sz w:val="22"/>
          <w:szCs w:val="22"/>
        </w:rPr>
        <w:lastRenderedPageBreak/>
        <w:t>(или того и другого сразу) вы можете взять обязательство меняться, не осознавая тех усилий, которые потребуются для этих изменений. Позже могут быть обиды, когда вы осознаете, чего это стоит. Но, коль «назвался груздем - полезай в кузов».</w:t>
      </w:r>
    </w:p>
    <w:p w:rsidR="002E6E37"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Отплатит ли мне партнер тем же?</w:t>
      </w:r>
      <w:r w:rsidRPr="00AF248B">
        <w:rPr>
          <w:rFonts w:ascii="Times New Roman" w:hAnsi="Times New Roman" w:cs="Times New Roman"/>
          <w:sz w:val="22"/>
          <w:szCs w:val="22"/>
        </w:rPr>
        <w:t xml:space="preserve"> Допустим, вы стремитесь выполнять желания партнера и можете это делать, а ваш партнер? Это важно. Если ваш партнер не будет тратить такое же количество энергии и рисковать быть таким же уязвимым, то вы подвергаете себя многочисленным потерям.</w:t>
      </w:r>
    </w:p>
    <w:p w:rsidR="003A31D6" w:rsidRPr="00AF248B" w:rsidRDefault="003A31D6" w:rsidP="003A31D6">
      <w:pPr>
        <w:jc w:val="both"/>
        <w:rPr>
          <w:rFonts w:ascii="Times New Roman" w:hAnsi="Times New Roman" w:cs="Times New Roman"/>
          <w:sz w:val="22"/>
          <w:szCs w:val="22"/>
        </w:rPr>
      </w:pPr>
    </w:p>
    <w:p w:rsidR="002E6E37" w:rsidRPr="00AF248B" w:rsidRDefault="002E6E37" w:rsidP="003A31D6">
      <w:pPr>
        <w:pStyle w:val="Heading1"/>
      </w:pPr>
      <w:bookmarkStart w:id="83" w:name="bookmark13"/>
      <w:bookmarkStart w:id="84" w:name="_Toc269051200"/>
      <w:r w:rsidRPr="00AF248B">
        <w:t xml:space="preserve">Анатомия </w:t>
      </w:r>
      <w:r w:rsidR="007160FA">
        <w:t>отн</w:t>
      </w:r>
      <w:r w:rsidRPr="00AF248B">
        <w:t>ошений</w:t>
      </w:r>
      <w:bookmarkEnd w:id="83"/>
      <w:bookmarkEnd w:id="84"/>
    </w:p>
    <w:p w:rsidR="003A31D6" w:rsidRDefault="003A31D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Чем яснее вы понимаете анатомию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тем более важным будет то, что вы узнали, благодаря вышеприведенным упражнениям. Несмотря на то, что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строятся на субъективном опыте, существуют все же правила. И насколько было бы опасно, если бы хирург, не знающий анатомии человеческого тела, делал операцию, настолько же фатальным может быть, если мы начнем работать над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ошениями, не зная основ.</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Недавно, когда я бегал трусцой по верхней дорожке в клубе здоровья, мне случилось наблюдать теннисную тренировку этажом ниже. Теннисный профессионал с большим терпением обучал новичка. Он плавными движениями перебрасывал мяч через сетку, поощряя вспотевшего новичка следить за мячом и «всего лишь отбивать». Ученику удавалось это сделать, может быть один раз из пяти.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Пока я наблюдал этот урок, мне пришла в голову поразительная мысль: как многому может он научить нас относительно наших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мы полностью зависим от </w:t>
      </w:r>
      <w:r w:rsidR="00A35CEB">
        <w:rPr>
          <w:rFonts w:ascii="Times New Roman" w:hAnsi="Times New Roman" w:cs="Times New Roman"/>
          <w:sz w:val="22"/>
          <w:szCs w:val="22"/>
        </w:rPr>
        <w:t>ж</w:t>
      </w:r>
      <w:r w:rsidR="00A35CEB" w:rsidRPr="00AF248B">
        <w:rPr>
          <w:rFonts w:ascii="Times New Roman" w:hAnsi="Times New Roman" w:cs="Times New Roman"/>
          <w:sz w:val="22"/>
          <w:szCs w:val="22"/>
        </w:rPr>
        <w:t>елания</w:t>
      </w:r>
      <w:r w:rsidRPr="00AF248B">
        <w:rPr>
          <w:rFonts w:ascii="Times New Roman" w:hAnsi="Times New Roman" w:cs="Times New Roman"/>
          <w:sz w:val="22"/>
          <w:szCs w:val="22"/>
        </w:rPr>
        <w:t xml:space="preserve"> и способности нашего партнера играть честно. Не важно, насколько изумительным игроком может быть один из партнеров, но если другой игрок не может или не хочет играть, то игра не состоится. Важна игра, а не уровень мастерства отдельного партнера.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Пока я продолжал бегать, я начал представлять различные ситуации на теннисные темы и начал соотносить эти ситуации с различными клиентами, с которыми работал. В одном случае я представлял игрока необыкновенного мастерства в новых кроссовках, с крепкой теннисной ракеткой и новой коробкой с мячами. Он готов и он отчаянно хочет необыкновенной игры, но его партнер сидит на скамейке, читая газету, совершенно безучастный. Не зависимо от того, как сильно хочет играть первый игрок, игры не будет.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В другой ситуации спортивное товарищество ничего не значит, - победа - вот, что имеет значение. Если для этого надо смошенничать, значит, идут на это. Если это означает психологические игры с противником и попытки запугивания, тогда - ждите этого. В этом случае, как и в некоторых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«противник» как раз подходящее слово, не так ли? Определенно, в таких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победа - вот, что важно, а не забота, не товарищество, не помощь друг другу. Противники отбивают мячи со страшной силой, и в конце игры каждый изможденный игрок </w:t>
      </w:r>
      <w:r w:rsidR="00A35CEB" w:rsidRPr="00AF248B">
        <w:rPr>
          <w:rFonts w:ascii="Times New Roman" w:hAnsi="Times New Roman" w:cs="Times New Roman"/>
          <w:sz w:val="22"/>
          <w:szCs w:val="22"/>
        </w:rPr>
        <w:t>уходит,</w:t>
      </w:r>
      <w:r w:rsidRPr="00AF248B">
        <w:rPr>
          <w:rFonts w:ascii="Times New Roman" w:hAnsi="Times New Roman" w:cs="Times New Roman"/>
          <w:sz w:val="22"/>
          <w:szCs w:val="22"/>
        </w:rPr>
        <w:t xml:space="preserve"> шатаясь, провозглашая победу.</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Есть еще одна ситуация - никто из игроков не хочет играть. Они даже не знают, что привело их на корт, но они здесь, и они перебрасывают мяч без особого энтузиазма. Это скучная игра.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сравнить с теннисным матчем, на что они похожи? Для завершения картины давайте используем такие слова как каждый, доверие, надежность, рост, Программа в контексте теннисного матча:</w:t>
      </w:r>
    </w:p>
    <w:p w:rsidR="002E6E37" w:rsidRPr="00AF248B" w:rsidRDefault="002E6E37" w:rsidP="00B01EC2">
      <w:pPr>
        <w:pStyle w:val="Heading2"/>
      </w:pPr>
      <w:bookmarkStart w:id="85" w:name="_Toc269051201"/>
      <w:r w:rsidRPr="00AF248B">
        <w:t>1. Каждый</w:t>
      </w:r>
      <w:bookmarkEnd w:id="85"/>
    </w:p>
    <w:p w:rsidR="002E6E37" w:rsidRPr="00AF248B" w:rsidRDefault="007160FA" w:rsidP="00AF248B">
      <w:pPr>
        <w:jc w:val="both"/>
        <w:rPr>
          <w:rFonts w:ascii="Times New Roman" w:hAnsi="Times New Roman" w:cs="Times New Roman"/>
          <w:sz w:val="22"/>
          <w:szCs w:val="22"/>
        </w:rPr>
      </w:pPr>
      <w:r>
        <w:rPr>
          <w:rFonts w:ascii="Times New Roman" w:hAnsi="Times New Roman" w:cs="Times New Roman"/>
          <w:sz w:val="22"/>
          <w:szCs w:val="22"/>
        </w:rPr>
        <w:t>Отн</w:t>
      </w:r>
      <w:r w:rsidR="002E6E37" w:rsidRPr="00AF248B">
        <w:rPr>
          <w:rFonts w:ascii="Times New Roman" w:hAnsi="Times New Roman" w:cs="Times New Roman"/>
          <w:sz w:val="22"/>
          <w:szCs w:val="22"/>
        </w:rPr>
        <w:t>ошения не могут стать здоровее, чем каждый из партнеров, которые стремятся и могут строить их. Мы можем взглянуть на это с трех сторон.</w:t>
      </w:r>
    </w:p>
    <w:p w:rsidR="002E6E37" w:rsidRPr="00AF248B" w:rsidRDefault="002E6E37" w:rsidP="00B01EC2">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 xml:space="preserve">Желание. Ваш партнер по другую сторону </w:t>
      </w:r>
      <w:r w:rsidR="00713E75" w:rsidRPr="00AF248B">
        <w:rPr>
          <w:rFonts w:ascii="Times New Roman" w:hAnsi="Times New Roman" w:cs="Times New Roman"/>
          <w:sz w:val="22"/>
          <w:szCs w:val="22"/>
        </w:rPr>
        <w:t>сетки,</w:t>
      </w:r>
      <w:r w:rsidRPr="00AF248B">
        <w:rPr>
          <w:rFonts w:ascii="Times New Roman" w:hAnsi="Times New Roman" w:cs="Times New Roman"/>
          <w:sz w:val="22"/>
          <w:szCs w:val="22"/>
        </w:rPr>
        <w:t xml:space="preserve"> может </w:t>
      </w:r>
      <w:r w:rsidR="00713E75" w:rsidRPr="00AF248B">
        <w:rPr>
          <w:rFonts w:ascii="Times New Roman" w:hAnsi="Times New Roman" w:cs="Times New Roman"/>
          <w:sz w:val="22"/>
          <w:szCs w:val="22"/>
        </w:rPr>
        <w:t>быть,</w:t>
      </w:r>
      <w:r w:rsidRPr="00AF248B">
        <w:rPr>
          <w:rFonts w:ascii="Times New Roman" w:hAnsi="Times New Roman" w:cs="Times New Roman"/>
          <w:sz w:val="22"/>
          <w:szCs w:val="22"/>
        </w:rPr>
        <w:t xml:space="preserve"> не хочет таких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каких хотите вы. Возможно, вы хотите заботы, близости, взаимной доброты, а ваш партнер может хотеть быть или отшельником или тираном, или относиться к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ошениям как к отелю - месту, где можно поесть и поспать. Если вы и ваш партнер (или ваши дети в другом случае) не хотят такой игры, то кроме разочарования и боли ничего не может быть.</w:t>
      </w:r>
    </w:p>
    <w:p w:rsidR="002E6E37" w:rsidRPr="00AF248B" w:rsidRDefault="002E6E37" w:rsidP="00B01EC2">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 xml:space="preserve">Стремление. </w:t>
      </w:r>
      <w:r w:rsidR="00FB7C61" w:rsidRPr="00AF248B">
        <w:rPr>
          <w:rFonts w:ascii="Times New Roman" w:hAnsi="Times New Roman" w:cs="Times New Roman"/>
          <w:sz w:val="22"/>
          <w:szCs w:val="22"/>
        </w:rPr>
        <w:t xml:space="preserve">Были бы вы готовы работать по Двенадцати Шаговой Программе, если </w:t>
      </w:r>
      <w:r w:rsidR="00FB7C61">
        <w:rPr>
          <w:rFonts w:ascii="Times New Roman" w:hAnsi="Times New Roman" w:cs="Times New Roman"/>
          <w:sz w:val="22"/>
          <w:szCs w:val="22"/>
        </w:rPr>
        <w:t xml:space="preserve">бы </w:t>
      </w:r>
      <w:r w:rsidR="00FB7C61" w:rsidRPr="00AF248B">
        <w:rPr>
          <w:rFonts w:ascii="Times New Roman" w:hAnsi="Times New Roman" w:cs="Times New Roman"/>
          <w:sz w:val="22"/>
          <w:szCs w:val="22"/>
        </w:rPr>
        <w:t>это было ну</w:t>
      </w:r>
      <w:r w:rsidR="00FB7C61">
        <w:rPr>
          <w:rFonts w:ascii="Times New Roman" w:hAnsi="Times New Roman" w:cs="Times New Roman"/>
          <w:sz w:val="22"/>
          <w:szCs w:val="22"/>
        </w:rPr>
        <w:t xml:space="preserve">жно, чтобы заставить ваши </w:t>
      </w:r>
      <w:r w:rsidR="00FB7C61" w:rsidRPr="00AF248B">
        <w:rPr>
          <w:rFonts w:ascii="Times New Roman" w:hAnsi="Times New Roman" w:cs="Times New Roman"/>
          <w:sz w:val="22"/>
          <w:szCs w:val="22"/>
        </w:rPr>
        <w:t xml:space="preserve">отношения работать? </w:t>
      </w:r>
      <w:r w:rsidRPr="00AF248B">
        <w:rPr>
          <w:rFonts w:ascii="Times New Roman" w:hAnsi="Times New Roman" w:cs="Times New Roman"/>
          <w:sz w:val="22"/>
          <w:szCs w:val="22"/>
        </w:rPr>
        <w:t xml:space="preserve">А если бы для этого вам и вашему партнеру потребовалось каждую неделю садиться друг перед другом для диалога, присутствовало бы здесь стремление? Если бы вы поняли, что потребуется время, чтобы узнавать друг друга снова, готовы бы вы были потратить усилия? Если мы чувствуем, что самым главным запросом в жизни является интимность, которая возможна только в здоровых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ошениях, стремимся ли мы делать все, что от нас зависит, чтобы это стало реальностью? Нам всем хотелось бы сыграть удивительную партию в теннис, но для этого каждый игрок должен приложить усилия, которые для этого требуются.</w:t>
      </w:r>
    </w:p>
    <w:p w:rsidR="002E6E37" w:rsidRPr="00AF248B" w:rsidRDefault="002E6E37" w:rsidP="00B01EC2">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Умение. Сильное желание все же недостаточно. Здоровые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как я уже отметил, требуют навыков, которыми можно овладевать. И если оба партнера хотят играть в одну игру и хотят научиться необходимому мастерству, то нет предела мастерству в игре, которой можно наслаждаться.</w:t>
      </w:r>
    </w:p>
    <w:p w:rsidR="002E6E37" w:rsidRPr="00AF248B" w:rsidRDefault="00B01EC2" w:rsidP="00B01EC2">
      <w:pPr>
        <w:pStyle w:val="Heading2"/>
      </w:pPr>
      <w:bookmarkStart w:id="86" w:name="_Toc269051202"/>
      <w:r>
        <w:t xml:space="preserve">2. </w:t>
      </w:r>
      <w:r w:rsidR="002E6E37" w:rsidRPr="00AF248B">
        <w:t>Доверие</w:t>
      </w:r>
      <w:bookmarkEnd w:id="86"/>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Вторым из пяти слов является доверие. Качество любых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 определяется степенью доверия. Не вполне очевидно, что доверие означает больше, чем сексуальная верность или финансовая честность. Доверие, конечно, требует и того и другого, но это также означает, что вы полагаетесь на партнера как на человека, который играет в честную игру, - он отбивает мячи, которые вы ему посылаете. Доверие означает, что партнеры вдохновляют друг друга и совершают действия, которые действительно важны, а не те, которые вам кажутся важными (упражнения, представленные ранее в этой главе, необходимы для развития доверия). Степень доверия может продемонстрировать наше общение. Если степень доверия достаточна, то пара может общаться на любые темы - даже если есть разногласия - так как каждый партнер будет слушать, уважая мнение другого, и принимать его всерьез.</w:t>
      </w:r>
    </w:p>
    <w:p w:rsidR="002E6E37" w:rsidRPr="00AF248B" w:rsidRDefault="00B01EC2" w:rsidP="00B01EC2">
      <w:pPr>
        <w:pStyle w:val="Heading2"/>
      </w:pPr>
      <w:bookmarkStart w:id="87" w:name="_Toc269051203"/>
      <w:r>
        <w:t xml:space="preserve">3. </w:t>
      </w:r>
      <w:r w:rsidR="002E6E37" w:rsidRPr="00AF248B">
        <w:t>Надежность</w:t>
      </w:r>
      <w:bookmarkEnd w:id="87"/>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Единственным способом завоевать доверие является надежность. Чтобы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стали крепче нужно не задавать вопрос: «Могу ли я доверять своему партнеру?», а задавать вопрос «Может ли мой партнер доверять мне?» Первое движение должно быть обращено к себе, а не к партнеру. Себе нужно задать вопрос: «Что мне надо сделать, чтобы стать более надежным партнером?»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Конечно, если пара имеет с этим проблемы, то ни один из партнеров не желает слушать этот вопрос. Чаще следуют обращения к консультантам, сопровождаемые грустным и жалостливым видом, с тем, чтобы повлиять на другого партнера. И один Бог знает, ему или ей нужна помощь.</w:t>
      </w:r>
    </w:p>
    <w:p w:rsidR="002E6E37" w:rsidRPr="00AF248B" w:rsidRDefault="00FB7C61" w:rsidP="00AF248B">
      <w:pPr>
        <w:jc w:val="both"/>
        <w:rPr>
          <w:rFonts w:ascii="Times New Roman" w:hAnsi="Times New Roman" w:cs="Times New Roman"/>
          <w:sz w:val="22"/>
          <w:szCs w:val="22"/>
        </w:rPr>
      </w:pPr>
      <w:r w:rsidRPr="00AF248B">
        <w:rPr>
          <w:rFonts w:ascii="Times New Roman" w:hAnsi="Times New Roman" w:cs="Times New Roman"/>
          <w:sz w:val="22"/>
          <w:szCs w:val="22"/>
        </w:rPr>
        <w:t>Но изменения не начнутся</w:t>
      </w:r>
      <w:r>
        <w:rPr>
          <w:rFonts w:ascii="Times New Roman" w:hAnsi="Times New Roman" w:cs="Times New Roman"/>
          <w:sz w:val="22"/>
          <w:szCs w:val="22"/>
        </w:rPr>
        <w:t>,</w:t>
      </w:r>
      <w:r w:rsidRPr="00AF248B">
        <w:rPr>
          <w:rFonts w:ascii="Times New Roman" w:hAnsi="Times New Roman" w:cs="Times New Roman"/>
          <w:sz w:val="22"/>
          <w:szCs w:val="22"/>
        </w:rPr>
        <w:t xml:space="preserve"> пока партнеры указывают друг на друга и требуют перемен. </w:t>
      </w:r>
      <w:r w:rsidR="002E6E37" w:rsidRPr="00AF248B">
        <w:rPr>
          <w:rFonts w:ascii="Times New Roman" w:hAnsi="Times New Roman" w:cs="Times New Roman"/>
          <w:sz w:val="22"/>
          <w:szCs w:val="22"/>
        </w:rPr>
        <w:t>Что на самом деле происходит в этом случае, так это то, что каждый упирается и говорит: «Я не буду меняться, пока не изменишься ты». Когда это случается, они отступают за свои баррикады и начинают бросать бомбы друг в друга.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Только тогда, когда партнеры стремятся взглянуть на себя и взять ответственность за свой собственный личный рост и изменения, начинается </w:t>
      </w:r>
      <w:r w:rsidRPr="00AF248B">
        <w:rPr>
          <w:rFonts w:ascii="Times New Roman" w:hAnsi="Times New Roman" w:cs="Times New Roman"/>
          <w:sz w:val="22"/>
          <w:szCs w:val="22"/>
        </w:rPr>
        <w:lastRenderedPageBreak/>
        <w:t>прогресс. И такое обязательство должен взять каждый партнер. Если это не так, то по счету платит только один из них. А можно ли доверять человеку, который отказывается оплачивать свои счета?</w:t>
      </w:r>
    </w:p>
    <w:p w:rsidR="002E6E37" w:rsidRPr="00AF248B" w:rsidRDefault="00FB7C61"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Моя жена </w:t>
      </w:r>
      <w:r>
        <w:rPr>
          <w:rFonts w:ascii="Times New Roman" w:hAnsi="Times New Roman" w:cs="Times New Roman"/>
          <w:sz w:val="22"/>
          <w:szCs w:val="22"/>
        </w:rPr>
        <w:t xml:space="preserve">- </w:t>
      </w:r>
      <w:r w:rsidRPr="00AF248B">
        <w:rPr>
          <w:rFonts w:ascii="Times New Roman" w:hAnsi="Times New Roman" w:cs="Times New Roman"/>
          <w:sz w:val="22"/>
          <w:szCs w:val="22"/>
        </w:rPr>
        <w:t>одна из немногих</w:t>
      </w:r>
      <w:r>
        <w:rPr>
          <w:rFonts w:ascii="Times New Roman" w:hAnsi="Times New Roman" w:cs="Times New Roman"/>
          <w:sz w:val="22"/>
          <w:szCs w:val="22"/>
        </w:rPr>
        <w:t xml:space="preserve"> людей</w:t>
      </w:r>
      <w:r w:rsidRPr="00AF248B">
        <w:rPr>
          <w:rFonts w:ascii="Times New Roman" w:hAnsi="Times New Roman" w:cs="Times New Roman"/>
          <w:sz w:val="22"/>
          <w:szCs w:val="22"/>
        </w:rPr>
        <w:t xml:space="preserve">, которые могут радоваться всему. </w:t>
      </w:r>
      <w:r w:rsidR="002E6E37" w:rsidRPr="00AF248B">
        <w:rPr>
          <w:rFonts w:ascii="Times New Roman" w:hAnsi="Times New Roman" w:cs="Times New Roman"/>
          <w:sz w:val="22"/>
          <w:szCs w:val="22"/>
        </w:rPr>
        <w:t xml:space="preserve">Она находит радость почти во всем, будь то выходной, проведенный каким-либо особым образом, или муравьи, которые бегают по пирогу на пикнике. Я же имею тенденцию все время беспокоиться. </w:t>
      </w:r>
      <w:r w:rsidRPr="00AF248B">
        <w:rPr>
          <w:rFonts w:ascii="Times New Roman" w:hAnsi="Times New Roman" w:cs="Times New Roman"/>
          <w:sz w:val="22"/>
          <w:szCs w:val="22"/>
        </w:rPr>
        <w:t>Я считаю, что всегда что-нибудь может случиться плохое, поэтому мы должны быть настороже.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Представьте, на какой риск идет человек, подобный моей жене, когда выходит замуж за такого, как я. Если я не </w:t>
      </w:r>
      <w:r w:rsidR="00FB7C61" w:rsidRPr="00AF248B">
        <w:rPr>
          <w:rFonts w:ascii="Times New Roman" w:hAnsi="Times New Roman" w:cs="Times New Roman"/>
          <w:sz w:val="22"/>
          <w:szCs w:val="22"/>
        </w:rPr>
        <w:t>стремлюсь,</w:t>
      </w:r>
      <w:r w:rsidRPr="00AF248B">
        <w:rPr>
          <w:rFonts w:ascii="Times New Roman" w:hAnsi="Times New Roman" w:cs="Times New Roman"/>
          <w:sz w:val="22"/>
          <w:szCs w:val="22"/>
        </w:rPr>
        <w:t xml:space="preserve"> прежде </w:t>
      </w:r>
      <w:r w:rsidR="00FB7C61"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разбираться в себе, как я могу ожидать, что моя жена будет это делать? И прежде всего моя слепота насчет себя делает меня ненадежным. Чем менее надежен я сам, тем меньше доверия я вкладываю в наши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А коль имя нашей игры - доверие, то мне бы следовало об этом позаботиться!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Вот пример. </w:t>
      </w:r>
      <w:r w:rsidR="00FB7C61" w:rsidRPr="00AF248B">
        <w:rPr>
          <w:rFonts w:ascii="Times New Roman" w:hAnsi="Times New Roman" w:cs="Times New Roman"/>
          <w:sz w:val="22"/>
          <w:szCs w:val="22"/>
        </w:rPr>
        <w:t xml:space="preserve">Несколько лет назад моя жена выиграла поездку в Нью-Йорк. </w:t>
      </w:r>
      <w:r w:rsidRPr="00AF248B">
        <w:rPr>
          <w:rFonts w:ascii="Times New Roman" w:hAnsi="Times New Roman" w:cs="Times New Roman"/>
          <w:sz w:val="22"/>
          <w:szCs w:val="22"/>
        </w:rPr>
        <w:t xml:space="preserve">Как всегда она пришла в восторг, во-первых, </w:t>
      </w:r>
      <w:r w:rsidR="00FB7C61" w:rsidRPr="00AF248B">
        <w:rPr>
          <w:rFonts w:ascii="Times New Roman" w:hAnsi="Times New Roman" w:cs="Times New Roman"/>
          <w:sz w:val="22"/>
          <w:szCs w:val="22"/>
        </w:rPr>
        <w:t>потому,</w:t>
      </w:r>
      <w:r w:rsidRPr="00AF248B">
        <w:rPr>
          <w:rFonts w:ascii="Times New Roman" w:hAnsi="Times New Roman" w:cs="Times New Roman"/>
          <w:sz w:val="22"/>
          <w:szCs w:val="22"/>
        </w:rPr>
        <w:t xml:space="preserve"> что никогда не была в Нью-Йорке, во-вторых, поездка была на двоих, и я мог поехать с ней. Мы повели себя в соответствии с нашими обычными моделями поведения. Моя жена радостно готовилась к путешествию, в то время как я описывал в деталях все бедствия, которые могут выпасть на нашу голову. Моей жене это надоело и, в конце концов, она объявила, что не берет меня. Мне было сказано: «Ты уже испортил мне поездку. Ты только нудишь и слоняешься с кислым видом. Я думаю, что будет лучше, если ты останешься дома. Здесь ты с таким же успехом можешь чувствовать себя несчастным, как и в Нью-Йорке».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«Но я хочу ехать», - запротестовал 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«Тогда подумай о своем настроении. Или измени его или оставайся дома», - сказала она мне.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можете видеть, что с моей стороны это была нечестная игра. Старое, деструктивное, заученное поведение брало верх. Играя нечестно, я был ненадежен, и доверие потерпело поражение.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Но я взял себя в руки, мы поехали и чудесно провели время.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Дело в том, что неважно, кого как воспитывали, неважно, каковы были наши семьи в прошлом, неважно, какие самоподавляющие модели поведения мы усвоили в прошлом, - мы являемся ответственными. </w:t>
      </w:r>
      <w:r w:rsidR="00FB7C61" w:rsidRPr="00AF248B">
        <w:rPr>
          <w:rFonts w:ascii="Times New Roman" w:hAnsi="Times New Roman" w:cs="Times New Roman"/>
          <w:sz w:val="22"/>
          <w:szCs w:val="22"/>
        </w:rPr>
        <w:t xml:space="preserve">Мы можем </w:t>
      </w:r>
      <w:r w:rsidR="00FB7C61">
        <w:rPr>
          <w:rFonts w:ascii="Times New Roman" w:hAnsi="Times New Roman" w:cs="Times New Roman"/>
          <w:sz w:val="22"/>
          <w:szCs w:val="22"/>
        </w:rPr>
        <w:t xml:space="preserve">обрести </w:t>
      </w:r>
      <w:r w:rsidR="00FB7C61" w:rsidRPr="00AF248B">
        <w:rPr>
          <w:rFonts w:ascii="Times New Roman" w:hAnsi="Times New Roman" w:cs="Times New Roman"/>
          <w:sz w:val="22"/>
          <w:szCs w:val="22"/>
        </w:rPr>
        <w:t xml:space="preserve"> контроль над своей жизнью. </w:t>
      </w:r>
      <w:r w:rsidRPr="00AF248B">
        <w:rPr>
          <w:rFonts w:ascii="Times New Roman" w:hAnsi="Times New Roman" w:cs="Times New Roman"/>
          <w:sz w:val="22"/>
          <w:szCs w:val="22"/>
        </w:rPr>
        <w:t xml:space="preserve">Мы можем начать путешествие в выздоровление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xml:space="preserve"> и стать людьми, которые в состоянии радоваться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ошениям </w:t>
      </w:r>
      <w:r w:rsidR="00AC7343">
        <w:rPr>
          <w:rFonts w:ascii="Times New Roman" w:hAnsi="Times New Roman" w:cs="Times New Roman"/>
          <w:sz w:val="22"/>
          <w:szCs w:val="22"/>
        </w:rPr>
        <w:t>Стадии-II</w:t>
      </w:r>
      <w:r w:rsidRPr="00AF248B">
        <w:rPr>
          <w:rFonts w:ascii="Times New Roman" w:hAnsi="Times New Roman" w:cs="Times New Roman"/>
          <w:sz w:val="22"/>
          <w:szCs w:val="22"/>
        </w:rPr>
        <w:t>.</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Моя подруга - консультант, которая работает исключительно с женщинами, которых подвергали избиениям, рассказывала мне, что её клиенты часто задают вопрос: «Неужели существуют хорошие мужчины вне этого центра?» Моя подруга, не смотря на то, что очень сочувствует их ситуациям, отвечает: «Неужели есть хорошие женщины в этом центре?» </w:t>
      </w:r>
      <w:r w:rsidR="000B3378" w:rsidRPr="00AF248B">
        <w:rPr>
          <w:rFonts w:ascii="Times New Roman" w:hAnsi="Times New Roman" w:cs="Times New Roman"/>
          <w:sz w:val="22"/>
          <w:szCs w:val="22"/>
        </w:rPr>
        <w:t xml:space="preserve">Она слишком хорошо понимает тенденцию показывать пальцем на </w:t>
      </w:r>
      <w:r w:rsidR="000B3378">
        <w:rPr>
          <w:rFonts w:ascii="Times New Roman" w:hAnsi="Times New Roman" w:cs="Times New Roman"/>
          <w:sz w:val="22"/>
          <w:szCs w:val="22"/>
        </w:rPr>
        <w:t xml:space="preserve">кого-то </w:t>
      </w:r>
      <w:r w:rsidR="000B3378" w:rsidRPr="00AF248B">
        <w:rPr>
          <w:rFonts w:ascii="Times New Roman" w:hAnsi="Times New Roman" w:cs="Times New Roman"/>
          <w:sz w:val="22"/>
          <w:szCs w:val="22"/>
        </w:rPr>
        <w:t xml:space="preserve">другого и находить проблемы вовне. </w:t>
      </w:r>
      <w:r w:rsidRPr="00AF248B">
        <w:rPr>
          <w:rFonts w:ascii="Times New Roman" w:hAnsi="Times New Roman" w:cs="Times New Roman"/>
          <w:sz w:val="22"/>
          <w:szCs w:val="22"/>
        </w:rPr>
        <w:t xml:space="preserve">И она знает, что если женщина, которую она консультирует, хочет выздоравливать и найти здоровые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то единственный путь - искать причину внутри. По её мнению, не беда, что они покончили с мужчинами, характерной чертой которых было то, что они оскорбляли этих женщин. Но если эти женщины не изменят в себе то, что вовлекает их </w:t>
      </w:r>
      <w:r w:rsidR="00474DEA">
        <w:rPr>
          <w:rFonts w:ascii="Times New Roman" w:hAnsi="Times New Roman" w:cs="Times New Roman"/>
          <w:sz w:val="22"/>
          <w:szCs w:val="22"/>
        </w:rPr>
        <w:t>в отн</w:t>
      </w:r>
      <w:r w:rsidRPr="00AF248B">
        <w:rPr>
          <w:rFonts w:ascii="Times New Roman" w:hAnsi="Times New Roman" w:cs="Times New Roman"/>
          <w:sz w:val="22"/>
          <w:szCs w:val="22"/>
        </w:rPr>
        <w:t>ошения, характерной чертой которых являются оскорбления, то по печальному опыту она может сказать, что они снова появятся перед ней.</w:t>
      </w:r>
    </w:p>
    <w:p w:rsidR="002E6E37" w:rsidRPr="00AF248B" w:rsidRDefault="00480F95" w:rsidP="00480F95">
      <w:pPr>
        <w:pStyle w:val="Heading2"/>
      </w:pPr>
      <w:bookmarkStart w:id="88" w:name="_Toc269051204"/>
      <w:r>
        <w:t xml:space="preserve">4. </w:t>
      </w:r>
      <w:r w:rsidR="002E6E37" w:rsidRPr="00AF248B">
        <w:t>Рост</w:t>
      </w:r>
      <w:bookmarkEnd w:id="88"/>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Четвертым словом является рост. Рост означает изменения. Люди не становятся более надежными внезапно. Это требует усердия и осознанных усилий. Один из моих основных принципов - если ничего не менять, то ничего не изменится - как никогда верен, если это касается личного роста, особенно в контексте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Что-то должно измениться, чтобы качество наших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 улучшилось. Так как мы не можем контролировать другого человека, мы можем требовать изменений только от себя.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следующих главах мы особо остановимся на некоторых моментах, которые могут требовать изменений, если мы хотим стать более надежными и больше доверять другим, что позволит обоим партнерам развивать динамичную игру.</w:t>
      </w:r>
    </w:p>
    <w:p w:rsidR="002E6E37" w:rsidRPr="00AF248B" w:rsidRDefault="00480F95" w:rsidP="00480F95">
      <w:pPr>
        <w:pStyle w:val="Heading2"/>
      </w:pPr>
      <w:bookmarkStart w:id="89" w:name="_Toc269051205"/>
      <w:r>
        <w:t xml:space="preserve">5. </w:t>
      </w:r>
      <w:r w:rsidR="002E6E37" w:rsidRPr="00AF248B">
        <w:t>Программа</w:t>
      </w:r>
      <w:bookmarkEnd w:id="89"/>
    </w:p>
    <w:p w:rsidR="002E6E37" w:rsidRPr="00AF248B" w:rsidRDefault="000B3378" w:rsidP="00AF248B">
      <w:pPr>
        <w:jc w:val="both"/>
        <w:rPr>
          <w:rFonts w:ascii="Times New Roman" w:hAnsi="Times New Roman" w:cs="Times New Roman"/>
          <w:sz w:val="22"/>
          <w:szCs w:val="22"/>
        </w:rPr>
      </w:pPr>
      <w:r w:rsidRPr="00AF248B">
        <w:rPr>
          <w:rFonts w:ascii="Times New Roman" w:hAnsi="Times New Roman" w:cs="Times New Roman"/>
          <w:sz w:val="22"/>
          <w:szCs w:val="22"/>
        </w:rPr>
        <w:t>Пятым словом, нуждающемся в пояснении</w:t>
      </w:r>
      <w:r>
        <w:rPr>
          <w:rFonts w:ascii="Times New Roman" w:hAnsi="Times New Roman" w:cs="Times New Roman"/>
          <w:sz w:val="22"/>
          <w:szCs w:val="22"/>
        </w:rPr>
        <w:t>,</w:t>
      </w:r>
      <w:r w:rsidRPr="00AF248B">
        <w:rPr>
          <w:rFonts w:ascii="Times New Roman" w:hAnsi="Times New Roman" w:cs="Times New Roman"/>
          <w:sz w:val="22"/>
          <w:szCs w:val="22"/>
        </w:rPr>
        <w:t xml:space="preserve"> является Программа. </w:t>
      </w:r>
      <w:r w:rsidR="002E6E37" w:rsidRPr="00AF248B">
        <w:rPr>
          <w:rFonts w:ascii="Times New Roman" w:hAnsi="Times New Roman" w:cs="Times New Roman"/>
          <w:sz w:val="22"/>
          <w:szCs w:val="22"/>
        </w:rPr>
        <w:t xml:space="preserve">Так же, как мы не становимся более надежными внезапно, так же и не происходит внезапный рост. Для этого требуется Программа, другими словами - практика. На практике мы овладеваем навыками, необходимыми, чтобы делать что-либо, будь то построение здоровых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ошений и</w:t>
      </w:r>
      <w:r w:rsidR="00480F95">
        <w:rPr>
          <w:rFonts w:ascii="Times New Roman" w:hAnsi="Times New Roman" w:cs="Times New Roman"/>
          <w:sz w:val="22"/>
          <w:szCs w:val="22"/>
        </w:rPr>
        <w:t>ли работа над подачей в теннисе.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Следующая картина показывает, как эти пять слов соотносятся друг с другом, вытекают одно из другого и дополняют друг друга. Посмотрите, можете ли вы объяснить процесс самому себе, а затем проверьте, насколько хорошо вы схватили суть, объяснив это своему партнеру.</w:t>
      </w:r>
    </w:p>
    <w:p w:rsidR="00480F95" w:rsidRDefault="00480F95"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Если -</w:t>
      </w:r>
    </w:p>
    <w:p w:rsidR="002E6E37" w:rsidRPr="00AF248B" w:rsidRDefault="002E6E37" w:rsidP="00AF248B">
      <w:pPr>
        <w:jc w:val="both"/>
        <w:rPr>
          <w:rFonts w:ascii="Times New Roman" w:hAnsi="Times New Roman" w:cs="Times New Roman"/>
          <w:sz w:val="22"/>
          <w:szCs w:val="22"/>
        </w:rPr>
      </w:pPr>
      <w:bookmarkStart w:id="90" w:name="bookmark14"/>
      <w:r w:rsidRPr="00480F95">
        <w:rPr>
          <w:rFonts w:ascii="Times New Roman" w:hAnsi="Times New Roman" w:cs="Times New Roman"/>
          <w:i/>
          <w:sz w:val="22"/>
          <w:szCs w:val="22"/>
        </w:rPr>
        <w:t>Каждый</w:t>
      </w:r>
      <w:r w:rsidRPr="00AF248B">
        <w:rPr>
          <w:rFonts w:ascii="Times New Roman" w:hAnsi="Times New Roman" w:cs="Times New Roman"/>
          <w:sz w:val="22"/>
          <w:szCs w:val="22"/>
        </w:rPr>
        <w:t xml:space="preserve"> из участников хочет, стремится и работает над развитием необходимых навыков, тогда</w:t>
      </w:r>
      <w:bookmarkEnd w:id="90"/>
    </w:p>
    <w:p w:rsidR="002E6E37" w:rsidRPr="00AF248B" w:rsidRDefault="000B3378" w:rsidP="00AF248B">
      <w:pPr>
        <w:jc w:val="both"/>
        <w:rPr>
          <w:rFonts w:ascii="Times New Roman" w:hAnsi="Times New Roman" w:cs="Times New Roman"/>
          <w:sz w:val="22"/>
          <w:szCs w:val="22"/>
        </w:rPr>
      </w:pPr>
      <w:bookmarkStart w:id="91" w:name="bookmark15"/>
      <w:r w:rsidRPr="00A363A1">
        <w:rPr>
          <w:rFonts w:ascii="Times New Roman" w:hAnsi="Times New Roman" w:cs="Times New Roman"/>
          <w:i/>
          <w:sz w:val="22"/>
          <w:szCs w:val="22"/>
        </w:rPr>
        <w:t>Доверие</w:t>
      </w:r>
      <w:r>
        <w:rPr>
          <w:rFonts w:ascii="Times New Roman" w:hAnsi="Times New Roman" w:cs="Times New Roman"/>
          <w:sz w:val="22"/>
          <w:szCs w:val="22"/>
        </w:rPr>
        <w:t xml:space="preserve"> растет между ними, т</w:t>
      </w:r>
      <w:r w:rsidRPr="00AF248B">
        <w:rPr>
          <w:rFonts w:ascii="Times New Roman" w:hAnsi="Times New Roman" w:cs="Times New Roman"/>
          <w:sz w:val="22"/>
          <w:szCs w:val="22"/>
        </w:rPr>
        <w:t>ак как каждый доказывает свою</w:t>
      </w:r>
      <w:bookmarkEnd w:id="91"/>
    </w:p>
    <w:p w:rsidR="002E6E37" w:rsidRPr="00AF248B" w:rsidRDefault="002E6E37" w:rsidP="00AF248B">
      <w:pPr>
        <w:jc w:val="both"/>
        <w:rPr>
          <w:rFonts w:ascii="Times New Roman" w:hAnsi="Times New Roman" w:cs="Times New Roman"/>
          <w:sz w:val="22"/>
          <w:szCs w:val="22"/>
        </w:rPr>
      </w:pPr>
      <w:bookmarkStart w:id="92" w:name="bookmark16"/>
      <w:r w:rsidRPr="00A363A1">
        <w:rPr>
          <w:rFonts w:ascii="Times New Roman" w:hAnsi="Times New Roman" w:cs="Times New Roman"/>
          <w:i/>
          <w:sz w:val="22"/>
          <w:szCs w:val="22"/>
        </w:rPr>
        <w:t>Надежность</w:t>
      </w:r>
      <w:r w:rsidRPr="00AF248B">
        <w:rPr>
          <w:rFonts w:ascii="Times New Roman" w:hAnsi="Times New Roman" w:cs="Times New Roman"/>
          <w:sz w:val="22"/>
          <w:szCs w:val="22"/>
        </w:rPr>
        <w:t>, играя честно. Надежность появляется как результат</w:t>
      </w:r>
      <w:bookmarkEnd w:id="92"/>
    </w:p>
    <w:p w:rsidR="002E6E37" w:rsidRPr="00AF248B" w:rsidRDefault="002E6E37" w:rsidP="00AF248B">
      <w:pPr>
        <w:jc w:val="both"/>
        <w:rPr>
          <w:rFonts w:ascii="Times New Roman" w:hAnsi="Times New Roman" w:cs="Times New Roman"/>
          <w:sz w:val="22"/>
          <w:szCs w:val="22"/>
        </w:rPr>
      </w:pPr>
      <w:bookmarkStart w:id="93" w:name="bookmark17"/>
      <w:r w:rsidRPr="00A363A1">
        <w:rPr>
          <w:rFonts w:ascii="Times New Roman" w:hAnsi="Times New Roman" w:cs="Times New Roman"/>
          <w:i/>
          <w:sz w:val="22"/>
          <w:szCs w:val="22"/>
        </w:rPr>
        <w:t>Роста</w:t>
      </w:r>
      <w:r w:rsidRPr="00AF248B">
        <w:rPr>
          <w:rFonts w:ascii="Times New Roman" w:hAnsi="Times New Roman" w:cs="Times New Roman"/>
          <w:sz w:val="22"/>
          <w:szCs w:val="22"/>
        </w:rPr>
        <w:t xml:space="preserve">, который в свою очередь является результатом работы по мудрой </w:t>
      </w:r>
      <w:r w:rsidRPr="00A363A1">
        <w:rPr>
          <w:rFonts w:ascii="Times New Roman" w:hAnsi="Times New Roman" w:cs="Times New Roman"/>
          <w:i/>
          <w:sz w:val="22"/>
          <w:szCs w:val="22"/>
        </w:rPr>
        <w:t>Программе</w:t>
      </w:r>
      <w:r w:rsidRPr="00AF248B">
        <w:rPr>
          <w:rFonts w:ascii="Times New Roman" w:hAnsi="Times New Roman" w:cs="Times New Roman"/>
          <w:sz w:val="22"/>
          <w:szCs w:val="22"/>
        </w:rPr>
        <w:t xml:space="preserve"> Стадии - II.</w:t>
      </w:r>
      <w:bookmarkEnd w:id="93"/>
    </w:p>
    <w:p w:rsidR="00A363A1" w:rsidRDefault="00A363A1"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Чем больше, каждый работает по своей Программе, тем больше вырабатывается доверия, так как оба становятся все более надежными и, замыкая круг; каждый становится ближе друг к другу.</w:t>
      </w:r>
    </w:p>
    <w:p w:rsidR="00A363A1" w:rsidRDefault="00A363A1" w:rsidP="00AF248B">
      <w:pPr>
        <w:jc w:val="both"/>
        <w:rPr>
          <w:rFonts w:ascii="Times New Roman" w:hAnsi="Times New Roman" w:cs="Times New Roman"/>
          <w:sz w:val="22"/>
          <w:szCs w:val="22"/>
        </w:rPr>
      </w:pPr>
      <w:bookmarkStart w:id="94" w:name="bookmark18"/>
    </w:p>
    <w:p w:rsidR="002E6E37" w:rsidRPr="00AF248B" w:rsidRDefault="002E6E37" w:rsidP="00A363A1">
      <w:pPr>
        <w:pStyle w:val="Heading1"/>
      </w:pPr>
      <w:bookmarkStart w:id="95" w:name="_Toc269051206"/>
      <w:r w:rsidRPr="00AF248B">
        <w:t>Навыки</w:t>
      </w:r>
      <w:bookmarkEnd w:id="94"/>
      <w:bookmarkEnd w:id="95"/>
    </w:p>
    <w:p w:rsidR="00A363A1" w:rsidRDefault="00A363A1" w:rsidP="00AF248B">
      <w:pPr>
        <w:jc w:val="both"/>
        <w:rPr>
          <w:rFonts w:ascii="Times New Roman" w:hAnsi="Times New Roman" w:cs="Times New Roman"/>
          <w:sz w:val="22"/>
          <w:szCs w:val="22"/>
        </w:rPr>
      </w:pPr>
    </w:p>
    <w:p w:rsidR="002E6E37" w:rsidRPr="00AF248B" w:rsidRDefault="000B337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требуют навыков, то </w:t>
      </w:r>
      <w:r>
        <w:rPr>
          <w:rFonts w:ascii="Times New Roman" w:hAnsi="Times New Roman" w:cs="Times New Roman"/>
          <w:sz w:val="22"/>
          <w:szCs w:val="22"/>
        </w:rPr>
        <w:t>какие</w:t>
      </w:r>
      <w:r w:rsidRPr="00AF248B">
        <w:rPr>
          <w:rFonts w:ascii="Times New Roman" w:hAnsi="Times New Roman" w:cs="Times New Roman"/>
          <w:sz w:val="22"/>
          <w:szCs w:val="22"/>
        </w:rPr>
        <w:t xml:space="preserve"> </w:t>
      </w:r>
      <w:r>
        <w:rPr>
          <w:rFonts w:ascii="Times New Roman" w:hAnsi="Times New Roman" w:cs="Times New Roman"/>
          <w:sz w:val="22"/>
          <w:szCs w:val="22"/>
        </w:rPr>
        <w:t>это</w:t>
      </w:r>
      <w:r w:rsidRPr="00AF248B">
        <w:rPr>
          <w:rFonts w:ascii="Times New Roman" w:hAnsi="Times New Roman" w:cs="Times New Roman"/>
          <w:sz w:val="22"/>
          <w:szCs w:val="22"/>
        </w:rPr>
        <w:t xml:space="preserve"> навыки? </w:t>
      </w:r>
      <w:r w:rsidR="002E6E37" w:rsidRPr="00AF248B">
        <w:rPr>
          <w:rFonts w:ascii="Times New Roman" w:hAnsi="Times New Roman" w:cs="Times New Roman"/>
          <w:sz w:val="22"/>
          <w:szCs w:val="22"/>
        </w:rPr>
        <w:t xml:space="preserve">Позвольте предложить вам шесть из них: пользуясь теннисной терминологией - два сета по три навыка в каждом. И поскольку нет ничего более реального, чем личное, я попрошу вас оценить себя и своего партнера (или ваших детей, или родителей, или кого-либо еще, с кем вы имеете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ошения) по каждому навыку. Поставьте баллы от 1 (нет умения) до 10 (превосходное умение).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сумма баллов будет низкой, то вам следует быть реалистом насчет своих ожиданий. Но помните, что люди могут меняться и новыми навыками можно овладевать.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которые на грани распада, могут измениться и стать великолепными, если вы преисполнитесь желанием работать над ними.</w:t>
      </w:r>
    </w:p>
    <w:p w:rsidR="002E6E37" w:rsidRPr="00AF248B" w:rsidRDefault="00A363A1" w:rsidP="00A363A1">
      <w:pPr>
        <w:pStyle w:val="Heading2"/>
      </w:pPr>
      <w:bookmarkStart w:id="96" w:name="_Toc269051207"/>
      <w:r>
        <w:t>1.</w:t>
      </w:r>
      <w:r w:rsidR="002E6E37" w:rsidRPr="00AF248B">
        <w:t xml:space="preserve"> Знать, что вам действительно нужно</w:t>
      </w:r>
      <w:bookmarkEnd w:id="96"/>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может показаться простым, но это не так. Опекунам нужно или они думают, что им нужно, заботиться как можно о большем количестве людей. Мученикам кажется, что они нуждаются в боли. Трудоголики чувствуют, что им нужно как можно больше работать. Перфекционистам нужно больше времени, чтобы успеть больше сделать, и больше таланта, чтобы сделать это лучше. Еще среди нас есть такие, кто пережил так много и так усердно работал над тем, чтобы ничего не хотеть, что потерял способность в чем-либо нуждаться.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Возможно, в чем мы действительно нуждаемся, чтобы стать более человечными, более цельными, более верующими, - это всего лишь в крепком </w:t>
      </w:r>
      <w:r w:rsidRPr="00AF248B">
        <w:rPr>
          <w:rFonts w:ascii="Times New Roman" w:hAnsi="Times New Roman" w:cs="Times New Roman"/>
          <w:sz w:val="22"/>
          <w:szCs w:val="22"/>
        </w:rPr>
        <w:lastRenderedPageBreak/>
        <w:t>объятии. Возможно, нам нужно, чтобы работы было поменьше, а отдыха побольше. Может быть, нам нужны праздники.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Иногда то, что нам действительно нужно, - это не быть железным столбом, а капитулировать, и разрешить себе быть слабыми и уязвимыми. Может быть то, в чем мы нуждаемся, - это позволить другим, для разнообразия, позаботиться о нас.</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Очевидно, спектр наших нужд и наших возможностей широк. Суть в том, что если мы не понимаем своих нужд и не стремимся понять, что нам нужно, то мы не можем просить другого человека, что-либо для нас делать. Если мы не говорим прямо о своих нуждах, то велики шансы, что на них никогда не ответят. А если на них не ответят, то в результате возникнет злость, что всегда ведет к попыткам свести счеты.</w:t>
      </w:r>
    </w:p>
    <w:p w:rsidR="002E6E37" w:rsidRPr="00A363A1" w:rsidRDefault="002E6E37" w:rsidP="00AF248B">
      <w:pPr>
        <w:jc w:val="both"/>
        <w:rPr>
          <w:rFonts w:ascii="Times New Roman" w:hAnsi="Times New Roman" w:cs="Times New Roman"/>
          <w:i/>
          <w:sz w:val="22"/>
          <w:szCs w:val="22"/>
        </w:rPr>
      </w:pPr>
      <w:r w:rsidRPr="00A363A1">
        <w:rPr>
          <w:rFonts w:ascii="Times New Roman" w:hAnsi="Times New Roman" w:cs="Times New Roman"/>
          <w:i/>
          <w:sz w:val="22"/>
          <w:szCs w:val="22"/>
        </w:rPr>
        <w:t>Оцените себя и своего партнера по десятибалльной шкале.</w:t>
      </w:r>
    </w:p>
    <w:p w:rsidR="002E6E37" w:rsidRPr="00AF248B" w:rsidRDefault="002E6E37" w:rsidP="00A363A1">
      <w:pPr>
        <w:pStyle w:val="Heading2"/>
      </w:pPr>
      <w:bookmarkStart w:id="97" w:name="_Toc269051208"/>
      <w:r w:rsidRPr="00AF248B">
        <w:t>2. Просьба, чтобы па ваши нужды ответили.</w:t>
      </w:r>
      <w:bookmarkEnd w:id="97"/>
    </w:p>
    <w:p w:rsidR="002E6E37" w:rsidRPr="00AF248B" w:rsidRDefault="000B3378" w:rsidP="00AF248B">
      <w:pPr>
        <w:jc w:val="both"/>
        <w:rPr>
          <w:rFonts w:ascii="Times New Roman" w:hAnsi="Times New Roman" w:cs="Times New Roman"/>
          <w:sz w:val="22"/>
          <w:szCs w:val="22"/>
        </w:rPr>
      </w:pPr>
      <w:r w:rsidRPr="00AF248B">
        <w:rPr>
          <w:rFonts w:ascii="Times New Roman" w:hAnsi="Times New Roman" w:cs="Times New Roman"/>
          <w:sz w:val="22"/>
          <w:szCs w:val="22"/>
        </w:rPr>
        <w:t>Как только вы определили свои нужды, перед</w:t>
      </w:r>
      <w:r>
        <w:rPr>
          <w:rFonts w:ascii="Times New Roman" w:hAnsi="Times New Roman" w:cs="Times New Roman"/>
          <w:sz w:val="22"/>
          <w:szCs w:val="22"/>
        </w:rPr>
        <w:t xml:space="preserve"> вами встает следующая задача -</w:t>
      </w:r>
      <w:r w:rsidRPr="00AF248B">
        <w:rPr>
          <w:rFonts w:ascii="Times New Roman" w:hAnsi="Times New Roman" w:cs="Times New Roman"/>
          <w:sz w:val="22"/>
          <w:szCs w:val="22"/>
        </w:rPr>
        <w:t xml:space="preserve"> говорить о них. </w:t>
      </w:r>
      <w:r w:rsidR="002E6E37" w:rsidRPr="00AF248B">
        <w:rPr>
          <w:rFonts w:ascii="Times New Roman" w:hAnsi="Times New Roman" w:cs="Times New Roman"/>
          <w:sz w:val="22"/>
          <w:szCs w:val="22"/>
        </w:rPr>
        <w:t>Другой альтернативы нет - только прямой разговор. Даже если ваш партнер поступает нечестно и не слушает вас, когда вы прямо говорите с ним, у вас возникает удовлетворение и растет самоуважение, потому что вы сами играете честно.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Многие люди дают себе 8 или 9 баллов за это умение говорить о своих нуждах, но только поведение может подтвердить это. Когда последний раз вы действительно говорили своему партнеру о своих нуждах? Если ответом будет 1975 год, то, может быть, ваша оценка завышена.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Многим из нас очень трудно просить о том, в чем мы нуждаемся. Это идет вразрез со строгими правилами, которые мы заучили в прошлом. Под знаменами силы или добродетели мы отказываем значимым в нашей жизни людям в удовольствии давать нам то, что мы ценим.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Просьба о том, в чем мы нуждаемся, не означает шантаж или требования, чтобы нам что-нибудь дали. Это значит терпеливо и открыто общаться с другим человеком, говоря ему о своих нуждах, что является неотъемлемым, чтобы возникло доверие.</w:t>
      </w:r>
    </w:p>
    <w:p w:rsidR="002E6E37" w:rsidRPr="00A363A1" w:rsidRDefault="002E6E37" w:rsidP="00AF248B">
      <w:pPr>
        <w:jc w:val="both"/>
        <w:rPr>
          <w:rFonts w:ascii="Times New Roman" w:hAnsi="Times New Roman" w:cs="Times New Roman"/>
          <w:i/>
          <w:sz w:val="22"/>
          <w:szCs w:val="22"/>
        </w:rPr>
      </w:pPr>
      <w:r w:rsidRPr="00A363A1">
        <w:rPr>
          <w:rFonts w:ascii="Times New Roman" w:hAnsi="Times New Roman" w:cs="Times New Roman"/>
          <w:i/>
          <w:sz w:val="22"/>
          <w:szCs w:val="22"/>
        </w:rPr>
        <w:t>Оцените себя и своего партнера по десятибалльной шкале.</w:t>
      </w:r>
    </w:p>
    <w:p w:rsidR="002E6E37" w:rsidRPr="00AF248B" w:rsidRDefault="002E6E37" w:rsidP="00A363A1">
      <w:pPr>
        <w:pStyle w:val="Heading2"/>
      </w:pPr>
      <w:bookmarkStart w:id="98" w:name="_Toc269051209"/>
      <w:r w:rsidRPr="00AF248B">
        <w:lastRenderedPageBreak/>
        <w:t>3. Поступайте так, чтобы ваш партнер понимал, что вы заботитесь о его или её нуждах.</w:t>
      </w:r>
      <w:bookmarkEnd w:id="98"/>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Заметьте, что я не говорил о том, что вы должны взять ответственность за нужды вашего партнера. Тогда это будет зависимым опекунством. Но так как мы заботимся и любим, мы создаем обстановку, в которой партнер понимает, что мы заботимся.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Одна знакомая мне выздоравливающая женщина, которая выросла в дисфункциональной семье, которой было совершенно отказано в какой-либо заботе в юности, недавно рассказала мне трогательную историю. У этой разведенной женщины есть дочь. Так как эта женщина занимается своим выздоровлением, она много работает над тем, чтобы понимать нужды и чувства дочери, которой недостает отца, из-за чего она иногда чувствует себя одинокой и потерянной. Мать вынуждена работать с утра до ночи, чтобы свести концы с концами, поэтому маленькая девочка часто чувствует себя заброшенной.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конце концов, дочь смогла заговорить с матерью о своих чувствах, и та решила организовать «Клуб любви». В свободное от работы время они втроем - мама, дочь и плюшевый медвежонок отправились на пикник. Сосуд любви маленькой девочки был наполнен любовью, и везде сверкало солнце. Мы должны доверять тем, кто заботится о наших нуждах.</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Один мужчина рассказал мне о том, что он сделал для своей жены, которая является истинной ирландкой, чей любимый праздник в году - день Святого Патрика. Он мог оставить этот праздник без особого внимания, но он заботится о своей жене и о качестве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Поэтому в этом году он нашел магазин, в котором продавали картонные ирландские фигурки, нанизанные на леску. Он прикрепил эту леску с фигурками над аркой, которая ведет в кухню. Когда жена пришла домой, она была в восторге не только потому, что фигурки напомнили ей о любимом празднике тех мест, откуда она родом, а от внимания её мужа, который показал, что он замечает то, что она ценит, и считается с этим.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Создание обстановки доверия не означает, что то, что важно вашему партнеру, должно становиться важным для вас. Конечно, суть совсем не в пикниках, не в плюшевых медведях и не в ирландских фигурках. Но все это создает обстановку, в которой другой человек понимает, что вы заботитесь. Это о том, как выходить из своей зоны комфорта, чтобы освобождать место другому и при этом испытывать удовольствие.</w:t>
      </w:r>
    </w:p>
    <w:p w:rsidR="002E6E37" w:rsidRPr="00A363A1" w:rsidRDefault="002E6E37" w:rsidP="00AF248B">
      <w:pPr>
        <w:jc w:val="both"/>
        <w:rPr>
          <w:rFonts w:ascii="Times New Roman" w:hAnsi="Times New Roman" w:cs="Times New Roman"/>
          <w:i/>
          <w:sz w:val="22"/>
          <w:szCs w:val="22"/>
        </w:rPr>
      </w:pPr>
      <w:r w:rsidRPr="00A363A1">
        <w:rPr>
          <w:rFonts w:ascii="Times New Roman" w:hAnsi="Times New Roman" w:cs="Times New Roman"/>
          <w:i/>
          <w:sz w:val="22"/>
          <w:szCs w:val="22"/>
        </w:rPr>
        <w:t>Оцените себя и своего партнера по десятибалльной шкале.</w:t>
      </w:r>
    </w:p>
    <w:p w:rsidR="002E6E37" w:rsidRPr="00AF248B" w:rsidRDefault="008E21DD" w:rsidP="008E21DD">
      <w:pPr>
        <w:pStyle w:val="Heading2"/>
      </w:pPr>
      <w:bookmarkStart w:id="99" w:name="_Toc269051210"/>
      <w:r>
        <w:lastRenderedPageBreak/>
        <w:t xml:space="preserve">4. </w:t>
      </w:r>
      <w:r w:rsidR="002E6E37" w:rsidRPr="00AF248B">
        <w:t>Знать, что вы чувствуете</w:t>
      </w:r>
      <w:bookmarkEnd w:id="99"/>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звучит очень просто. Любой знает, что он чувствует. Но так ли</w:t>
      </w:r>
      <w:r w:rsidR="00F877A7">
        <w:rPr>
          <w:rFonts w:ascii="Times New Roman" w:hAnsi="Times New Roman" w:cs="Times New Roman"/>
          <w:sz w:val="22"/>
          <w:szCs w:val="22"/>
        </w:rPr>
        <w:t xml:space="preserve"> </w:t>
      </w:r>
      <w:r w:rsidRPr="00AF248B">
        <w:rPr>
          <w:rFonts w:ascii="Times New Roman" w:hAnsi="Times New Roman" w:cs="Times New Roman"/>
          <w:sz w:val="22"/>
          <w:szCs w:val="22"/>
        </w:rPr>
        <w:t>это?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чувствуем то, что привыкли чувствовать. Наши чувства обычно зависят от того, что нам позволено чувствовать. Если мы росли, и нам говорили, что такие-то чувства испытывать «непозволительно», то мы это и усвоили: что бы это ни было, но «так» чувствовать нельзя. И мы никогда не учились понимать или расширять свой словарь для выражения чувств.</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не можем делиться чувствами, которых у нас нет, и до тех пор, пока мы не узнаем, что мы чувствуем, мы не сможем делиться своими чувствами.</w:t>
      </w:r>
    </w:p>
    <w:p w:rsidR="002E6E37" w:rsidRPr="00AF248B" w:rsidRDefault="00D22CE1" w:rsidP="00AF248B">
      <w:pPr>
        <w:jc w:val="both"/>
        <w:rPr>
          <w:rFonts w:ascii="Times New Roman" w:hAnsi="Times New Roman" w:cs="Times New Roman"/>
          <w:sz w:val="22"/>
          <w:szCs w:val="22"/>
        </w:rPr>
      </w:pPr>
      <w:r w:rsidRPr="00AF248B">
        <w:rPr>
          <w:rFonts w:ascii="Times New Roman" w:hAnsi="Times New Roman" w:cs="Times New Roman"/>
          <w:sz w:val="22"/>
          <w:szCs w:val="22"/>
        </w:rPr>
        <w:t>Один замечательный человек, которого я знаю, остается трезвым уже два года и нах</w:t>
      </w:r>
      <w:r>
        <w:rPr>
          <w:rFonts w:ascii="Times New Roman" w:hAnsi="Times New Roman" w:cs="Times New Roman"/>
          <w:sz w:val="22"/>
          <w:szCs w:val="22"/>
        </w:rPr>
        <w:t>одится в выздоровлении Стадии-</w:t>
      </w:r>
      <w:r>
        <w:rPr>
          <w:rFonts w:ascii="Times New Roman" w:hAnsi="Times New Roman" w:cs="Times New Roman"/>
          <w:sz w:val="22"/>
          <w:szCs w:val="22"/>
          <w:lang w:val="en-US"/>
        </w:rPr>
        <w:t>II</w:t>
      </w:r>
      <w:r w:rsidRPr="00AF248B">
        <w:rPr>
          <w:rFonts w:ascii="Times New Roman" w:hAnsi="Times New Roman" w:cs="Times New Roman"/>
          <w:sz w:val="22"/>
          <w:szCs w:val="22"/>
        </w:rPr>
        <w:t xml:space="preserve">. Он понял, что перечень чувств, которыми он может охарактеризовать свое состояние, не займет и почтовой марки. </w:t>
      </w:r>
      <w:r w:rsidR="002E6E37" w:rsidRPr="00AF248B">
        <w:rPr>
          <w:rFonts w:ascii="Times New Roman" w:hAnsi="Times New Roman" w:cs="Times New Roman"/>
          <w:sz w:val="22"/>
          <w:szCs w:val="22"/>
        </w:rPr>
        <w:t>Поэтому он разработал остроумный план, чтобы изменить ситуацию. То, что он делает, может пригодиться и нам.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он едет куда-либо, то берет с собой список с перечисленными 150 чувствами. Он положил этот лист в пластиковую прозрачную папку, которую укрепил на переднем сидении машины (так как он продавец, то часто разъезжает). Если он застревает в пробке или ждет у красного сигнала светофора, он берет папку и принимается за работу. Он выбирает названия чувств: симпатия, гнев, радость, отчаяние - и спрашивает себя, действительно ли ему знакомы эти чувства. Он размышляет над ситуациями, в которых он мог испытывать одно из этих чувств. Короче, он работает над этим. Он является героем. Он принимает решения в соответствии со Стадией-Н выздоровления.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А видите ли вы ясное различие, например, между обидой и злостью? Различаете ли вы, когда чувствуете страх, а когда страх проявляет себя как ярость? Понимаете ли вы различие между чувством вины и чувством печали?</w:t>
      </w:r>
    </w:p>
    <w:p w:rsidR="002E6E37" w:rsidRPr="008E21DD" w:rsidRDefault="002E6E37" w:rsidP="00AF248B">
      <w:pPr>
        <w:jc w:val="both"/>
        <w:rPr>
          <w:rFonts w:ascii="Times New Roman" w:hAnsi="Times New Roman" w:cs="Times New Roman"/>
          <w:i/>
          <w:sz w:val="22"/>
          <w:szCs w:val="22"/>
        </w:rPr>
      </w:pPr>
      <w:r w:rsidRPr="008E21DD">
        <w:rPr>
          <w:rFonts w:ascii="Times New Roman" w:hAnsi="Times New Roman" w:cs="Times New Roman"/>
          <w:i/>
          <w:sz w:val="22"/>
          <w:szCs w:val="22"/>
        </w:rPr>
        <w:t>Оцените себя и своего партнера по десятибалльной шкале.</w:t>
      </w:r>
    </w:p>
    <w:p w:rsidR="002E6E37" w:rsidRPr="00AF248B" w:rsidRDefault="008E21DD" w:rsidP="008E21DD">
      <w:pPr>
        <w:pStyle w:val="Heading2"/>
      </w:pPr>
      <w:bookmarkStart w:id="100" w:name="_Toc269051211"/>
      <w:r>
        <w:t xml:space="preserve">5. </w:t>
      </w:r>
      <w:r w:rsidR="002E6E37" w:rsidRPr="00AF248B">
        <w:t>Делиться своими чувствами</w:t>
      </w:r>
      <w:bookmarkEnd w:id="100"/>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Может быть, в конце концов, мы составим полный словарь наших чувств, но пока мы не начнем делиться ими с другими, мы будем оставаться чужими. Делясь чувствами, мы создаем близость и интимность, которую так отчаянно ищем в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С другой стороны, мы можем делиться чем-нибудь другим - нашим домом, телом, едой, деньгами - но если при этом мы не делимся чувствами, мы не становимся близкими.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Иногда мы не знаем, что мы чувствуем. Но вместо того, чтобы сказать: </w:t>
      </w:r>
      <w:r w:rsidR="00D22CE1" w:rsidRPr="00AF248B">
        <w:rPr>
          <w:rFonts w:ascii="Times New Roman" w:hAnsi="Times New Roman" w:cs="Times New Roman"/>
          <w:sz w:val="22"/>
          <w:szCs w:val="22"/>
        </w:rPr>
        <w:t xml:space="preserve">«Я не уверен. </w:t>
      </w:r>
      <w:r w:rsidRPr="00AF248B">
        <w:rPr>
          <w:rFonts w:ascii="Times New Roman" w:hAnsi="Times New Roman" w:cs="Times New Roman"/>
          <w:sz w:val="22"/>
          <w:szCs w:val="22"/>
        </w:rPr>
        <w:t>Дай мне время разобраться в своих чувствах, тогда я скажу», мы часто говорим: «Все нормально. Все хорошо». У нас дым валит из ушей, нам так одиноко, мы глотаем невидимые, а иногда и реальные слезы, или нам может быть так страшно, что дрожат коленки, но мы все равно говорим: «</w:t>
      </w:r>
      <w:r w:rsidR="00D22CE1">
        <w:rPr>
          <w:rFonts w:ascii="Times New Roman" w:hAnsi="Times New Roman" w:cs="Times New Roman"/>
          <w:sz w:val="22"/>
          <w:szCs w:val="22"/>
        </w:rPr>
        <w:t>О</w:t>
      </w:r>
      <w:r w:rsidR="00D22CE1" w:rsidRPr="00AF248B">
        <w:rPr>
          <w:rFonts w:ascii="Times New Roman" w:hAnsi="Times New Roman" w:cs="Times New Roman"/>
          <w:sz w:val="22"/>
          <w:szCs w:val="22"/>
        </w:rPr>
        <w:t>кей</w:t>
      </w:r>
      <w:r w:rsidRPr="00AF248B">
        <w:rPr>
          <w:rFonts w:ascii="Times New Roman" w:hAnsi="Times New Roman" w:cs="Times New Roman"/>
          <w:sz w:val="22"/>
          <w:szCs w:val="22"/>
        </w:rPr>
        <w:t>, все хорошо, я в порядке. Как ты?».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Трудно доверять кому-либо, кто не будет и не может делиться чувствами. </w:t>
      </w:r>
      <w:r w:rsidR="00D22CE1" w:rsidRPr="00AF248B">
        <w:rPr>
          <w:rFonts w:ascii="Times New Roman" w:hAnsi="Times New Roman" w:cs="Times New Roman"/>
          <w:sz w:val="22"/>
          <w:szCs w:val="22"/>
        </w:rPr>
        <w:t xml:space="preserve">Но если мы очень хотим, то мы можем научиться, несмотря на все оправдания, которые мы ищем, чтобы не делиться, и, несмотря на отсутствие опыта. </w:t>
      </w:r>
      <w:r w:rsidRPr="00AF248B">
        <w:rPr>
          <w:rFonts w:ascii="Times New Roman" w:hAnsi="Times New Roman" w:cs="Times New Roman"/>
          <w:sz w:val="22"/>
          <w:szCs w:val="22"/>
        </w:rPr>
        <w:t xml:space="preserve">Как вы можете не доверять человеку, который усердно работает над приобретением навыков, необходимых для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w:t>
      </w:r>
    </w:p>
    <w:p w:rsidR="002E6E37" w:rsidRPr="008E21DD" w:rsidRDefault="002E6E37" w:rsidP="00AF248B">
      <w:pPr>
        <w:jc w:val="both"/>
        <w:rPr>
          <w:rFonts w:ascii="Times New Roman" w:hAnsi="Times New Roman" w:cs="Times New Roman"/>
          <w:i/>
          <w:sz w:val="22"/>
          <w:szCs w:val="22"/>
        </w:rPr>
      </w:pPr>
      <w:r w:rsidRPr="008E21DD">
        <w:rPr>
          <w:rFonts w:ascii="Times New Roman" w:hAnsi="Times New Roman" w:cs="Times New Roman"/>
          <w:i/>
          <w:sz w:val="22"/>
          <w:szCs w:val="22"/>
        </w:rPr>
        <w:t>Оцените себя и своего партнера по десятибалльной шкале.</w:t>
      </w:r>
    </w:p>
    <w:p w:rsidR="002E6E37" w:rsidRPr="00AF248B" w:rsidRDefault="002E6E37" w:rsidP="008E21DD">
      <w:pPr>
        <w:pStyle w:val="Heading2"/>
      </w:pPr>
      <w:bookmarkStart w:id="101" w:name="_Toc269051212"/>
      <w:r w:rsidRPr="00AF248B">
        <w:t>6. Поступайте так, чтобы ваш партнер понимал, что вы заботитесь о его или её чувствах</w:t>
      </w:r>
      <w:bookmarkEnd w:id="101"/>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Опять же, это не означает брать ответственность за чувства вашего партнера, но приложить максимум усилий для того, чтобы дать понять партнеру, что вам важно, что он или она чувствует.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Говорите ли вы комплименты партнеру, который чувствует себя старым, как он или она прекрасно выглядит? Готовы ли вы разделить радость с партнером, когда он или она безгранично счастлив? Если партнер беспокоится о чем-либо, проявите ли вы заботу или всего лишь скажете: «Да брось ты. Не о чем волноваться. Не будь ребенком».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последние годы было много написано о феномене так называемой мужской менопаузы или кризисе среднего возраста. Как бы это не называлось, с этим, конечно, сталкиваются многие мужчины. Достаточно просто понять, почему (если бы только мужчины начали говорить об этом). В какой-то момент жизни мужчины начинают слабеть физически, животы обвисают, и волосы начинают выпадать. Есть вероятность, что в профессиональной деятельности они уже не смогут продвинуться, их начальники могут выглядеть как их дети. И если они не работают со своими чувствами и не могут делиться ими со своими партнерами, то в этот период жизни они становятся напуганными, чувствуют отчуждение и часто у них появляется досада, что жизнь проносится мимо. Сердце щемит от чувства, что так много еще нужно сделать того, что никогда не будет сделано. Море эмоций часто сопровождает это приспособление к среднему возрасту. Безопасно ли мне говорить о моих страхах и болях? Будет ли кто-нибудь это слушать? Постарается ли кто-нибудь понять?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Очевидно, никто не может принимать решения за мужчину или женщину, находящихся в кризисе среднего возраста, кроме них самих. Но мы можем оказывать огромную помощь, создавая обстановку, в которой наши партнеры понимают, что о них заботятся.</w:t>
      </w:r>
    </w:p>
    <w:p w:rsidR="002E6E37" w:rsidRPr="008E21DD" w:rsidRDefault="008E21DD" w:rsidP="00AF248B">
      <w:pPr>
        <w:jc w:val="both"/>
        <w:rPr>
          <w:rFonts w:ascii="Times New Roman" w:hAnsi="Times New Roman" w:cs="Times New Roman"/>
          <w:i/>
          <w:sz w:val="22"/>
          <w:szCs w:val="22"/>
        </w:rPr>
      </w:pPr>
      <w:r w:rsidRPr="008E21DD">
        <w:rPr>
          <w:rFonts w:ascii="Times New Roman" w:hAnsi="Times New Roman" w:cs="Times New Roman"/>
          <w:i/>
          <w:sz w:val="22"/>
          <w:szCs w:val="22"/>
        </w:rPr>
        <w:t>Оцен</w:t>
      </w:r>
      <w:r w:rsidR="002E6E37" w:rsidRPr="008E21DD">
        <w:rPr>
          <w:rFonts w:ascii="Times New Roman" w:hAnsi="Times New Roman" w:cs="Times New Roman"/>
          <w:i/>
          <w:sz w:val="22"/>
          <w:szCs w:val="22"/>
        </w:rPr>
        <w:t>ите себя и своего партнера по десятибалльной шкале.</w:t>
      </w:r>
    </w:p>
    <w:p w:rsidR="00A40F2B" w:rsidRDefault="00A40F2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Посмотрите на ваши баллы. Чья сумма баллов выше - ваша или вашего партнера? В этом, обычно, кроется объяснение. Почти общим правилом является то, что каждый человек в паре дает себе больше баллов, а партнеру меньше за одни и те же навыки, - ситуация, которая говорит красноречивее слов о том, чего мы достигли в приобретении необходимых для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навыков.</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Этими навыками можно овладеть, если вы действительно этого хотите. Даже если мы были лишены возможности изучать это мастерство на ранних стадиях жизни, суть в том, что мы все созданы для любви: наши сердца жаждут привязанности, которая приходит вместе со здоровыми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ошениями. Поэтому есть смысл каждому из нас, кто имеет голову на плечах, начать поиск того, что мы ищем.</w:t>
      </w:r>
    </w:p>
    <w:p w:rsidR="00A40F2B" w:rsidRDefault="00A40F2B" w:rsidP="00AF248B">
      <w:pPr>
        <w:jc w:val="both"/>
        <w:rPr>
          <w:rFonts w:ascii="Times New Roman" w:hAnsi="Times New Roman" w:cs="Times New Roman"/>
          <w:sz w:val="22"/>
          <w:szCs w:val="22"/>
        </w:rPr>
      </w:pPr>
      <w:bookmarkStart w:id="102" w:name="bookmark19"/>
    </w:p>
    <w:p w:rsidR="002E6E37" w:rsidRPr="00AF248B" w:rsidRDefault="003E5F26" w:rsidP="00A40F2B">
      <w:pPr>
        <w:pStyle w:val="Heading1"/>
      </w:pPr>
      <w:bookmarkStart w:id="103" w:name="_Toc269051213"/>
      <w:r>
        <w:br w:type="page"/>
      </w:r>
      <w:r w:rsidR="002E6E37" w:rsidRPr="00AF248B">
        <w:lastRenderedPageBreak/>
        <w:t>Рай и ад</w:t>
      </w:r>
      <w:bookmarkEnd w:id="102"/>
      <w:bookmarkEnd w:id="103"/>
    </w:p>
    <w:p w:rsidR="00A40F2B" w:rsidRDefault="00A40F2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Разрешите мне рассказать древнюю китайскую притчу, в которой отражены все эти важные моменты.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Очень старый человек знал, что он скоро должен умереть. Перед смертью он захотел узнать, как выглядят рай и ад, и для этого пошел к деревенскому мудрецу.</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«Пожалуйста, расскажи, как выглядят рай и ад», - попросил он мудреца.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«Пошли, я покажу тебе»,- ответил мудрец.</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Двое мужчин прошли длинный путь, пока не пришли в большой дом. Мудрец завел старика внутрь, где они обнаружили большую комнату с огромным обеденным столом, уставленным всевозможными, какие только можно вообразить, яствами. За столом сидело множество людей. Они были тощие и голодные, и у каждого в руках были 3-х метровые палочки. Каждый раз, когда они пытались поднести ими пищу ко рту, она проваливалась между палочками.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Старик сказал мудрецу: «Без сомнения, это ад. Покажи мне теперь рай».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Мудрец сказал: «Конечно, пошли».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Двое мужчин покинули </w:t>
      </w:r>
      <w:r w:rsidR="00D22CE1" w:rsidRPr="00AF248B">
        <w:rPr>
          <w:rFonts w:ascii="Times New Roman" w:hAnsi="Times New Roman" w:cs="Times New Roman"/>
          <w:sz w:val="22"/>
          <w:szCs w:val="22"/>
        </w:rPr>
        <w:t>дом,</w:t>
      </w:r>
      <w:r w:rsidRPr="00AF248B">
        <w:rPr>
          <w:rFonts w:ascii="Times New Roman" w:hAnsi="Times New Roman" w:cs="Times New Roman"/>
          <w:sz w:val="22"/>
          <w:szCs w:val="22"/>
        </w:rPr>
        <w:t xml:space="preserve"> и пошли дальше по дороге, пока не добрались до другого большого дома. Опять они увидели большую столовую и стол, уставленный разнообразной едой. Люди здесь были счастливы и выглядели сытыми, но у них в руках были такие же 3-х метровые палочки.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же так?», - спросил старик, - «ведь у них такие же 3-х метровые палочки, </w:t>
      </w:r>
      <w:r w:rsidR="00D22CE1" w:rsidRPr="00AF248B">
        <w:rPr>
          <w:rFonts w:ascii="Times New Roman" w:hAnsi="Times New Roman" w:cs="Times New Roman"/>
          <w:sz w:val="22"/>
          <w:szCs w:val="22"/>
        </w:rPr>
        <w:t>но,</w:t>
      </w:r>
      <w:r w:rsidRPr="00AF248B">
        <w:rPr>
          <w:rFonts w:ascii="Times New Roman" w:hAnsi="Times New Roman" w:cs="Times New Roman"/>
          <w:sz w:val="22"/>
          <w:szCs w:val="22"/>
        </w:rPr>
        <w:t xml:space="preserve"> тем не </w:t>
      </w:r>
      <w:r w:rsidR="00D22CE1" w:rsidRPr="00AF248B">
        <w:rPr>
          <w:rFonts w:ascii="Times New Roman" w:hAnsi="Times New Roman" w:cs="Times New Roman"/>
          <w:sz w:val="22"/>
          <w:szCs w:val="22"/>
        </w:rPr>
        <w:t>менее,</w:t>
      </w:r>
      <w:r w:rsidRPr="00AF248B">
        <w:rPr>
          <w:rFonts w:ascii="Times New Roman" w:hAnsi="Times New Roman" w:cs="Times New Roman"/>
          <w:sz w:val="22"/>
          <w:szCs w:val="22"/>
        </w:rPr>
        <w:t xml:space="preserve"> они счастливы и сыты».</w:t>
      </w:r>
    </w:p>
    <w:p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Мудрец ответил: «В раю люди кормят друг друга».</w:t>
      </w:r>
    </w:p>
    <w:p w:rsidR="00ED4824" w:rsidRDefault="00ED4824" w:rsidP="00AF248B">
      <w:pPr>
        <w:jc w:val="both"/>
        <w:rPr>
          <w:rFonts w:ascii="Times New Roman" w:hAnsi="Times New Roman" w:cs="Times New Roman"/>
          <w:sz w:val="22"/>
          <w:szCs w:val="22"/>
        </w:rPr>
      </w:pPr>
      <w:bookmarkStart w:id="104" w:name="bookmark20"/>
    </w:p>
    <w:p w:rsidR="00ED4824" w:rsidRDefault="00ED4824">
      <w:pPr>
        <w:rPr>
          <w:rFonts w:ascii="Times New Roman" w:hAnsi="Times New Roman" w:cs="Times New Roman"/>
          <w:sz w:val="22"/>
          <w:szCs w:val="22"/>
        </w:rPr>
      </w:pPr>
      <w:r>
        <w:rPr>
          <w:rFonts w:ascii="Times New Roman" w:hAnsi="Times New Roman" w:cs="Times New Roman"/>
          <w:sz w:val="22"/>
          <w:szCs w:val="22"/>
        </w:rPr>
        <w:br w:type="page"/>
      </w:r>
    </w:p>
    <w:p w:rsidR="002E6E37" w:rsidRPr="00D31920" w:rsidRDefault="002E6E37" w:rsidP="00D31920">
      <w:pPr>
        <w:pStyle w:val="Title"/>
        <w:rPr>
          <w:szCs w:val="22"/>
        </w:rPr>
      </w:pPr>
      <w:bookmarkStart w:id="105" w:name="_Toc269047613"/>
      <w:bookmarkStart w:id="106" w:name="_Toc269047733"/>
      <w:bookmarkStart w:id="107" w:name="_Toc269051214"/>
      <w:r w:rsidRPr="00D31920">
        <w:rPr>
          <w:szCs w:val="22"/>
        </w:rPr>
        <w:t>Глава 3</w:t>
      </w:r>
      <w:bookmarkStart w:id="108" w:name="bookmark21"/>
      <w:bookmarkStart w:id="109" w:name="_Toc269047614"/>
      <w:bookmarkStart w:id="110" w:name="_Toc269047734"/>
      <w:bookmarkEnd w:id="104"/>
      <w:bookmarkEnd w:id="105"/>
      <w:bookmarkEnd w:id="106"/>
      <w:r w:rsidR="004C2A25">
        <w:rPr>
          <w:szCs w:val="22"/>
        </w:rPr>
        <w:br/>
      </w:r>
      <w:r w:rsidRPr="00D31920">
        <w:rPr>
          <w:szCs w:val="22"/>
        </w:rPr>
        <w:t>ПОНИМАНИЕ СЕБЯ - ПОЛЕ С ВАШЕЙ СТОРОНЫ СЕТКИ</w:t>
      </w:r>
      <w:bookmarkEnd w:id="107"/>
      <w:bookmarkEnd w:id="108"/>
      <w:bookmarkEnd w:id="109"/>
      <w:bookmarkEnd w:id="110"/>
    </w:p>
    <w:p w:rsidR="00ED4824" w:rsidRDefault="00ED482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Теннисный матч только тогда является успешным и впечатляет, когда мастерство игроков позволяет это. Хотя мы не можем контролировать способность играть и поведение игрока по другую сторону сетки, мы можем контролировать свою собственную игру, решая, с кем мы хотим играть и сколько надо приложить усилий, чтобы улучшить свою собственную игру. В этой главе я хочу сконцентрироваться только на поле со своей стороны сетки.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зависимости от уроков, на которых мы выросли, и от мастерства, которым обладаем, мы можем или верить или не верить, что мы можем контролировать поле со своей стороны сетки в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с другими. Многие пассивные взрослые чувствуют бессилие над тем, что происходит в 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 даже над тем фактом, кто является их партнерами. Некоторые взрослеют с убеждением, иногда осознанным, иногда нет, что они не свободны решать, в здоровых или нездоровых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следует находиться - что ж, это «их» вина. Винить они должны «себя». Мы цепляемся к уткам, а затем выражаем недовольство, что они не орлы. Но утка имеет право быть уткой. Суть в том, что если мы хотим летать с орлами, почему мы выбираем находиться на земле с утками? Это моя проблема, а не тех, кто является утками.</w:t>
      </w:r>
    </w:p>
    <w:p w:rsidR="002E6E37" w:rsidRPr="00AF248B" w:rsidRDefault="00021869" w:rsidP="00AF248B">
      <w:pPr>
        <w:jc w:val="both"/>
        <w:rPr>
          <w:rFonts w:ascii="Times New Roman" w:hAnsi="Times New Roman" w:cs="Times New Roman"/>
          <w:sz w:val="22"/>
          <w:szCs w:val="22"/>
        </w:rPr>
      </w:pPr>
      <w:r w:rsidRPr="00AF248B">
        <w:rPr>
          <w:rFonts w:ascii="Times New Roman" w:hAnsi="Times New Roman" w:cs="Times New Roman"/>
          <w:sz w:val="22"/>
          <w:szCs w:val="22"/>
        </w:rPr>
        <w:t>Я часто спрашиваю участников свои</w:t>
      </w:r>
      <w:r>
        <w:rPr>
          <w:rFonts w:ascii="Times New Roman" w:hAnsi="Times New Roman" w:cs="Times New Roman"/>
          <w:sz w:val="22"/>
          <w:szCs w:val="22"/>
        </w:rPr>
        <w:t>х семинаров, были ли они когда-</w:t>
      </w:r>
      <w:r w:rsidRPr="00AF248B">
        <w:rPr>
          <w:rFonts w:ascii="Times New Roman" w:hAnsi="Times New Roman" w:cs="Times New Roman"/>
          <w:sz w:val="22"/>
          <w:szCs w:val="22"/>
        </w:rPr>
        <w:t xml:space="preserve">нибудь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которые распались, или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 которых постоянно возникают трудности? </w:t>
      </w:r>
      <w:r w:rsidR="002E6E37" w:rsidRPr="00AF248B">
        <w:rPr>
          <w:rFonts w:ascii="Times New Roman" w:hAnsi="Times New Roman" w:cs="Times New Roman"/>
          <w:sz w:val="22"/>
          <w:szCs w:val="22"/>
        </w:rPr>
        <w:t>Море рук.</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Тогда я сообщаю этим людям, что намереваюсь провести тестирование, чтобы определить, почему, по их мнению, возникали трудности в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Я предлагаю четыре варианта ответов и прошу каждого члена семинара выбрать один, который наилучшим образом отражает причины:</w:t>
      </w:r>
    </w:p>
    <w:p w:rsidR="002E6E37" w:rsidRPr="00AF248B" w:rsidRDefault="002E6E37" w:rsidP="00AF248B">
      <w:pPr>
        <w:jc w:val="both"/>
        <w:rPr>
          <w:rFonts w:ascii="Times New Roman" w:hAnsi="Times New Roman" w:cs="Times New Roman"/>
          <w:sz w:val="22"/>
          <w:szCs w:val="22"/>
        </w:rPr>
      </w:pPr>
    </w:p>
    <w:p w:rsidR="002E6E37" w:rsidRPr="00AF248B" w:rsidRDefault="002E6E37" w:rsidP="00A40F2B">
      <w:pPr>
        <w:numPr>
          <w:ilvl w:val="0"/>
          <w:numId w:val="17"/>
        </w:numPr>
        <w:jc w:val="both"/>
        <w:rPr>
          <w:rFonts w:ascii="Times New Roman" w:hAnsi="Times New Roman" w:cs="Times New Roman"/>
          <w:sz w:val="22"/>
          <w:szCs w:val="22"/>
        </w:rPr>
      </w:pPr>
      <w:r w:rsidRPr="00A40F2B">
        <w:rPr>
          <w:rFonts w:ascii="Times New Roman" w:hAnsi="Times New Roman" w:cs="Times New Roman"/>
          <w:i/>
          <w:sz w:val="22"/>
          <w:szCs w:val="22"/>
        </w:rPr>
        <w:t>Так как мой партнер был ничтожеством</w:t>
      </w:r>
      <w:r w:rsidRPr="00AF248B">
        <w:rPr>
          <w:rFonts w:ascii="Times New Roman" w:hAnsi="Times New Roman" w:cs="Times New Roman"/>
          <w:sz w:val="22"/>
          <w:szCs w:val="22"/>
        </w:rPr>
        <w:t xml:space="preserve"> - первый вариант ответа. Он обычно собирает много голосов, особенно когда я прошу людей быть честными с собой.</w:t>
      </w:r>
    </w:p>
    <w:p w:rsidR="002E6E37" w:rsidRPr="00AF248B" w:rsidRDefault="002E6E37" w:rsidP="00A40F2B">
      <w:pPr>
        <w:numPr>
          <w:ilvl w:val="0"/>
          <w:numId w:val="17"/>
        </w:numPr>
        <w:jc w:val="both"/>
        <w:rPr>
          <w:rFonts w:ascii="Times New Roman" w:hAnsi="Times New Roman" w:cs="Times New Roman"/>
          <w:sz w:val="22"/>
          <w:szCs w:val="22"/>
        </w:rPr>
      </w:pPr>
      <w:r w:rsidRPr="00A40F2B">
        <w:rPr>
          <w:rFonts w:ascii="Times New Roman" w:hAnsi="Times New Roman" w:cs="Times New Roman"/>
          <w:i/>
          <w:sz w:val="22"/>
          <w:szCs w:val="22"/>
        </w:rPr>
        <w:t xml:space="preserve">Не повезло - </w:t>
      </w:r>
      <w:r w:rsidRPr="000C6CA4">
        <w:rPr>
          <w:rFonts w:ascii="Times New Roman" w:hAnsi="Times New Roman" w:cs="Times New Roman"/>
          <w:sz w:val="22"/>
          <w:szCs w:val="22"/>
        </w:rPr>
        <w:t>второй популярный ответ.</w:t>
      </w:r>
      <w:r w:rsidRPr="00AF248B">
        <w:rPr>
          <w:rFonts w:ascii="Times New Roman" w:hAnsi="Times New Roman" w:cs="Times New Roman"/>
          <w:sz w:val="22"/>
          <w:szCs w:val="22"/>
        </w:rPr>
        <w:t xml:space="preserve"> Некоторые люди всегда будут верить, что никто не виноват, - просто не вытащили счастливый билет. Но когда начинаешь задавать им вопросы, большинство из них соглашаются, что неудачи преследуют их всю жизнь. Если такое случается с ними во всем, то, может быть, ничего не поделаешь. А может быть, это что-то глубже, например, следующий вариант ответа.</w:t>
      </w:r>
    </w:p>
    <w:p w:rsidR="002E6E37" w:rsidRPr="00AF248B" w:rsidRDefault="002E6E37" w:rsidP="00A40F2B">
      <w:pPr>
        <w:numPr>
          <w:ilvl w:val="0"/>
          <w:numId w:val="17"/>
        </w:numPr>
        <w:jc w:val="both"/>
        <w:rPr>
          <w:rFonts w:ascii="Times New Roman" w:hAnsi="Times New Roman" w:cs="Times New Roman"/>
          <w:sz w:val="22"/>
          <w:szCs w:val="22"/>
        </w:rPr>
      </w:pPr>
      <w:r w:rsidRPr="00A40F2B">
        <w:rPr>
          <w:rFonts w:ascii="Times New Roman" w:hAnsi="Times New Roman" w:cs="Times New Roman"/>
          <w:i/>
          <w:sz w:val="22"/>
          <w:szCs w:val="22"/>
        </w:rPr>
        <w:t>Божья воля</w:t>
      </w:r>
      <w:r w:rsidRPr="00AF248B">
        <w:rPr>
          <w:rFonts w:ascii="Times New Roman" w:hAnsi="Times New Roman" w:cs="Times New Roman"/>
          <w:sz w:val="22"/>
          <w:szCs w:val="22"/>
        </w:rPr>
        <w:t xml:space="preserve"> - третий вариант ответа тоже имеет сторонников. Они считают, что Бог уготовил им на всю жизнь болезненные, деструктивные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которые они должны терпеть. Некоторые также верят, что их жребий - страдать, и за эти страдания, которые происходят по Божьей воле - они получат награду на небесах.</w:t>
      </w:r>
    </w:p>
    <w:p w:rsidR="002E6E37" w:rsidRPr="00AF248B" w:rsidRDefault="002E6E37" w:rsidP="00A40F2B">
      <w:pPr>
        <w:numPr>
          <w:ilvl w:val="0"/>
          <w:numId w:val="17"/>
        </w:numPr>
        <w:jc w:val="both"/>
        <w:rPr>
          <w:rFonts w:ascii="Times New Roman" w:hAnsi="Times New Roman" w:cs="Times New Roman"/>
          <w:sz w:val="22"/>
          <w:szCs w:val="22"/>
        </w:rPr>
      </w:pPr>
      <w:r w:rsidRPr="000C6CA4">
        <w:rPr>
          <w:rFonts w:ascii="Times New Roman" w:hAnsi="Times New Roman" w:cs="Times New Roman"/>
          <w:i/>
          <w:sz w:val="22"/>
          <w:szCs w:val="22"/>
        </w:rPr>
        <w:t>Ничего другого не могло произойти, учитывая, кто я и кто мой партнер.</w:t>
      </w:r>
      <w:r w:rsidRPr="00AF248B">
        <w:rPr>
          <w:rFonts w:ascii="Times New Roman" w:hAnsi="Times New Roman" w:cs="Times New Roman"/>
          <w:sz w:val="22"/>
          <w:szCs w:val="22"/>
        </w:rPr>
        <w:t xml:space="preserve"> Этот вариант обычно собирает наибольшее число голосов, так как людям свойственно понимать, что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были уроками прошлого, которые привели к решениям сегодняшнего дня. Это не было случайностью или прихотью судьбы или следствием расположения небесных светил. Как могло быть иначе, учитывая, кто мы есть?</w:t>
      </w:r>
    </w:p>
    <w:p w:rsidR="000C6CA4" w:rsidRDefault="000C6CA4" w:rsidP="00AF248B">
      <w:pPr>
        <w:jc w:val="both"/>
        <w:rPr>
          <w:rFonts w:ascii="Times New Roman" w:hAnsi="Times New Roman" w:cs="Times New Roman"/>
          <w:sz w:val="22"/>
          <w:szCs w:val="22"/>
          <w:lang w:val="en-US"/>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Все эти точки зрения указывают на необходимость пристально взглянуть на себя. Чем больше ответственности я принимаю относительно того, кто я и что я делаю, тем лучше будут мои решения. Чем лучше будут мои решения, тем здоровее будет становиться моя ситуация. Чем здоровее будет моя ситуация, тем меньше у меня будет склонности и стремления вступать в нездоровые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опять. Чем здоровее я становлюсь, тем лучше я к себе отношусь. А чем лучше я к себе отношусь, тем больше я делаю того, что работает для меня. В этом контексте я с уверенностью могу сказать: «Я могу изменить только себя, но я - это все».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Позвольте мне рассказать вам замечательную историю со счастливым концом.</w:t>
      </w:r>
    </w:p>
    <w:p w:rsidR="000C6CA4" w:rsidRPr="00624A1E" w:rsidRDefault="000C6CA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Несколько лет назад 45-летний мужчина, обратился ко мне за помощью с проблемой насилия. Он неоднократно избивал свою первую жену. В конце концов, его жестокость привела ее в больницу. Следующие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развивались аналогично. Чувство вины и стыда давили на него. Однако когда мы стали анализировать то, что происходило в семье, в которой он рос, ему стало ясно, что он повторял модели поведения отца.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«Он бил меня так яростно», - вспоминал этот человек, даже теперь трясясь от негодования, - «что однажды так ударил по челюсти, что я чуть не перекусил свой язык. Мне было 15 лет. Я повернулся к нему. Схватил клюшку и сказал, что если он </w:t>
      </w:r>
      <w:r w:rsidR="00021869" w:rsidRPr="00AF248B">
        <w:rPr>
          <w:rFonts w:ascii="Times New Roman" w:hAnsi="Times New Roman" w:cs="Times New Roman"/>
          <w:sz w:val="22"/>
          <w:szCs w:val="22"/>
        </w:rPr>
        <w:t>еще,</w:t>
      </w:r>
      <w:r w:rsidRPr="00AF248B">
        <w:rPr>
          <w:rFonts w:ascii="Times New Roman" w:hAnsi="Times New Roman" w:cs="Times New Roman"/>
          <w:sz w:val="22"/>
          <w:szCs w:val="22"/>
        </w:rPr>
        <w:t xml:space="preserve"> хоть раз дотронется до меня пальцем, я убью его». </w:t>
      </w:r>
      <w:r w:rsidR="00021869" w:rsidRPr="00AF248B">
        <w:rPr>
          <w:rFonts w:ascii="Times New Roman" w:hAnsi="Times New Roman" w:cs="Times New Roman"/>
          <w:sz w:val="22"/>
          <w:szCs w:val="22"/>
        </w:rPr>
        <w:t>И,</w:t>
      </w:r>
      <w:r w:rsidRPr="00AF248B">
        <w:rPr>
          <w:rFonts w:ascii="Times New Roman" w:hAnsi="Times New Roman" w:cs="Times New Roman"/>
          <w:sz w:val="22"/>
          <w:szCs w:val="22"/>
        </w:rPr>
        <w:t xml:space="preserve"> несмотря на то, что этот человек не разговаривал с отцом после этого 30 лет, он взял из детства механизм, необходимый, чтобы модель поведения насилия продолжала существовать: делать другим то, что он так ненавидел, когда делали с ним.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После того, как его третий брак развалился из-за его насилия, он стал искать любви, в которой отчаянно нуждался, в беспорядочном сексе и многочисленных связях. У него было много секса, но он никогда не получал любви и интимности, в которых нуждался. Все его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быстро заканчивались из-за его насилия того или иного рода, и результат был всегда один и тот же: стыд, чувство вины, ненависть к себе и неконтролируемое желание бежать к еще большему количеству секса и еще большей работе.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конце концов, одна из женщин, с которыми он имел связь, родила ему ребенка. Сейчас этому мальчику 6 лет. Мужчина рассказывал мне, как он брал своего сынишку, когда тот был малышом, и клал себе на живот с такой же нежностью, которую хотел получить по отношению к себе. Когда он, сидя в моем офисе, вспоминал все те события, слезы поли</w:t>
      </w:r>
      <w:r w:rsidR="00021869">
        <w:rPr>
          <w:rFonts w:ascii="Times New Roman" w:hAnsi="Times New Roman" w:cs="Times New Roman"/>
          <w:sz w:val="22"/>
          <w:szCs w:val="22"/>
        </w:rPr>
        <w:t xml:space="preserve">лись у него из глаз. Это были не </w:t>
      </w:r>
      <w:r w:rsidRPr="00AF248B">
        <w:rPr>
          <w:rFonts w:ascii="Times New Roman" w:hAnsi="Times New Roman" w:cs="Times New Roman"/>
          <w:sz w:val="22"/>
          <w:szCs w:val="22"/>
        </w:rPr>
        <w:t>что иное, как слезы нежности. Близкие, доверительные отношения с маленьким сыном лечили раны этого человека и были такими трогательными, что воспоминания о тех прелестных моментах до сих пор были яркими.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Теперь, спустя годы, он живет в том же городе, что его сын и мать сына, но они не живут вместе. Этот человек больше не избивает женщин и не имеет множество связей. Каждую вторую неделю он проводит с сыном. «Большей частью мы сидим с сыном и разговариваем. Мы близки. Он до сих пор помнит, как он дремал у меня на груди. Я не знаю, что это за чувство, но это лучше, чем любой секс, который когда-либо у меня был».</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надеюсь, что этот мужчина движется к тем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в которых он сможет испытывать и секс и близость. Они не должны быть взаимоисключающими, даже если они были таковыми для него до этого. И теперь, однако, он знает, что такое любовь, благодаря опыту со своим сыном. Он работает по Программе так усердно, как может, живя сегодняшним днем, чтобы стать способным испытывать подлинную интимность. Он заботится о поле со своей стороны сетки и, по мере того, как он делает это, его игра становится все лучше и лучше.</w:t>
      </w:r>
    </w:p>
    <w:p w:rsidR="000C6CA4" w:rsidRPr="00624A1E" w:rsidRDefault="000C6CA4" w:rsidP="00AF248B">
      <w:pPr>
        <w:jc w:val="both"/>
        <w:rPr>
          <w:rFonts w:ascii="Times New Roman" w:hAnsi="Times New Roman" w:cs="Times New Roman"/>
          <w:sz w:val="22"/>
          <w:szCs w:val="22"/>
        </w:rPr>
      </w:pPr>
      <w:bookmarkStart w:id="111" w:name="bookmark22"/>
    </w:p>
    <w:p w:rsidR="002E6E37" w:rsidRPr="00AF248B" w:rsidRDefault="002E6E37" w:rsidP="000C6CA4">
      <w:pPr>
        <w:pStyle w:val="Heading1"/>
      </w:pPr>
      <w:bookmarkStart w:id="112" w:name="_Toc269051215"/>
      <w:r w:rsidRPr="00AF248B">
        <w:t>Привычки</w:t>
      </w:r>
      <w:bookmarkEnd w:id="111"/>
      <w:bookmarkEnd w:id="112"/>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Этот человек не имел представления о том, что модели поведения управляли его жизнью, пока не приступил к анализу семейных отношений, с которыми он вырос. До этого он не видел связи между своим прошлым, постоянно повторяющимися уроками настоящего и последствиями этих уроков. И пока он не задумывался об этом, он оставлял отца в стороне. Как он сказал: «Я «похоронил» его так глубоко, что он никогда не мог бы вернуться».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Отец, конечно, не был «похоронен» вовсе. Он не только все еще жил, но был на посту, следя за тем, что происходит. И насильственные действия, которые мужчина совершал в 70-80-х годах были просто повторением того насилия, которое он получил тридцатью годами ранее.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То, что мы практикуем, становится привычкой. Привычки контролируют качество наших жизней, диктуя нам право выбора из тех вариантов, которые нам кажутся приемлемыми. Успешно заботиться о поле со своей стороны сетки, означает распознавать, как привычки контролируют нашу жизнь, и принимать правильные и здоровые решение в связи с этим.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Укоренившиеся в нашем подсознании привычки живут в нас, и их трудно убить. Они не являются лишь раздражающими тиками, такими как кусать ногти или скрежетать зубами. Они являются моделями поведения, которые определяют для нас, как для личностей, «норму» поведения. Наши привычки определяют наше видение мира и нашу взаимосвязь с ним.</w:t>
      </w:r>
    </w:p>
    <w:p w:rsidR="000C6CA4" w:rsidRPr="00624A1E" w:rsidRDefault="000C6CA4" w:rsidP="00AF248B">
      <w:pPr>
        <w:jc w:val="both"/>
        <w:rPr>
          <w:rFonts w:ascii="Times New Roman" w:hAnsi="Times New Roman" w:cs="Times New Roman"/>
          <w:sz w:val="22"/>
          <w:szCs w:val="22"/>
        </w:rPr>
      </w:pPr>
      <w:bookmarkStart w:id="113" w:name="bookmark23"/>
    </w:p>
    <w:p w:rsidR="002E6E37" w:rsidRPr="00AF248B" w:rsidRDefault="002E6E37" w:rsidP="000C6CA4">
      <w:pPr>
        <w:pStyle w:val="Heading1"/>
      </w:pPr>
      <w:bookmarkStart w:id="114" w:name="_Toc269051216"/>
      <w:r w:rsidRPr="00AF248B">
        <w:t>Шесть моделей поведения</w:t>
      </w:r>
      <w:bookmarkEnd w:id="113"/>
      <w:bookmarkEnd w:id="114"/>
    </w:p>
    <w:p w:rsidR="000C6CA4" w:rsidRPr="00624A1E" w:rsidRDefault="000C6CA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Давайте рассмотрим 6 основных моделей «созависимого» поведения. Я не собираюсь давать научные определения, также я не утверждаю, что эти модели взаимоисключающие. Они всего лишь представляют возможные варианты реагирования «созависимых» на мир. Вот несколько из них: Опекун, Угодник, Мученик, Трудоголик, Перфекционист и Чечеточник. Каждая модель реагирования усвоена в детстве и практикуется в течение жизни. Все они приводят человека к боли и дискомфорту в жизни.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 практикуете одну или более из этих моделей поведения, то это не значит, что вы плохие. Это просто означает, что эти модели требовались от вас, когда вы росли, чтобы получать «все хорошее» (любовь, принятие, самоуважение). Когда вы будете рассматривать каждую модель, подумайте, не подходит ли она для описания вас.</w:t>
      </w:r>
    </w:p>
    <w:p w:rsidR="002E6E37" w:rsidRPr="00AF248B" w:rsidRDefault="002E6E37" w:rsidP="004C45C5">
      <w:pPr>
        <w:pStyle w:val="Heading2"/>
      </w:pPr>
      <w:bookmarkStart w:id="115" w:name="_Toc269051217"/>
      <w:r w:rsidRPr="00AF248B">
        <w:t>Опекун</w:t>
      </w:r>
      <w:bookmarkEnd w:id="115"/>
    </w:p>
    <w:p w:rsidR="000C6CA4"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Опекуны растут, усваивая и приобретая убеждение, что они настолько хороши, что могут брать ответственность за счастье и успех других людей. Девизом Опекуна является: «Я ответственен за все, что происходит, и за всех людей во все времена». Они не просто люди, которые делают хорошее другим,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суть в том, что они считают, что могли бы делать еще больше. Опекуны не замечают грани, когда они либо начинают раздражать окружающих своей идеальностью, либо становятся невротиками, указывая, что другим надо делать для их пользы. Все потому, что они считают своим долгом принимать за других необходимые решения, которые должен принимать сам человек, чтобы расти.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Опекуны, называемые также Пособниками, являются худшими врагами для тех, кого они больше всего любят. </w:t>
      </w:r>
      <w:r w:rsidR="00021869" w:rsidRPr="00AF248B">
        <w:rPr>
          <w:rFonts w:ascii="Times New Roman" w:hAnsi="Times New Roman" w:cs="Times New Roman"/>
          <w:sz w:val="22"/>
          <w:szCs w:val="22"/>
        </w:rPr>
        <w:t>Потому что пока они опекают кого-либо, у тех людей не появится необходимости заботит</w:t>
      </w:r>
      <w:r w:rsidR="00021869">
        <w:rPr>
          <w:rFonts w:ascii="Times New Roman" w:hAnsi="Times New Roman" w:cs="Times New Roman"/>
          <w:sz w:val="22"/>
          <w:szCs w:val="22"/>
        </w:rPr>
        <w:t>ь</w:t>
      </w:r>
      <w:r w:rsidR="00021869" w:rsidRPr="00AF248B">
        <w:rPr>
          <w:rFonts w:ascii="Times New Roman" w:hAnsi="Times New Roman" w:cs="Times New Roman"/>
          <w:sz w:val="22"/>
          <w:szCs w:val="22"/>
        </w:rPr>
        <w:t>ся о себе самим.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Привычки создают потребности. Как мы уже видели, Опекун нуждается в Ребенке - человеке, который вырастает, усваивая, что он не должен что-либо делать, чтобы заботиться о себе. Конечно, они не должны были что-либо делать, так как всегда был кто-то рядом, кто подтверждал это.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 со своей стороны сетки со сверкающими глазами следите за человеком на противоположном поле, который не способен принимать решения или нести ответственность, то сначала взгляните на себя. Где ваш партнер усвоил, что такое поведение является приемлемым? Как долго он или она сможет вести себя так, не получая осуждения? Что потеряет человек, если он или она не изменится?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Все эти вопросы, конечно, приводят на поле с вашей стороны сетки. Есть шансы, что ваш партнер не почувствует необходимости меняться до тех пор, пока не появится повод для этого, а повод может прийти от вас. Вы не ответственны за изменения партнера, но вы ответственны за свои изменения. И если вы приведете в движение этот процесс, то он может сделать вас обоих более здоровыми, более искусными и более способными делиться своими чувствами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w:t>
      </w:r>
      <w:r w:rsidR="00AC7343">
        <w:rPr>
          <w:rFonts w:ascii="Times New Roman" w:hAnsi="Times New Roman" w:cs="Times New Roman"/>
          <w:sz w:val="22"/>
          <w:szCs w:val="22"/>
        </w:rPr>
        <w:t>Стадии-II</w:t>
      </w:r>
      <w:r w:rsidRPr="00AF248B">
        <w:rPr>
          <w:rFonts w:ascii="Times New Roman" w:hAnsi="Times New Roman" w:cs="Times New Roman"/>
          <w:sz w:val="22"/>
          <w:szCs w:val="22"/>
        </w:rPr>
        <w:t>.</w:t>
      </w:r>
    </w:p>
    <w:p w:rsidR="004C45C5" w:rsidRPr="00624A1E" w:rsidRDefault="004C45C5"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Вспомнив о шести навыках, необходимыми для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Стадии-II (см. стр. 41), подумайте о том, как бы Опекун отвечал этим критериям. Когда вы это сделаете, вам станет ясно, почему Опекуны имеют трудности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021869" w:rsidP="00AF248B">
      <w:pPr>
        <w:jc w:val="both"/>
        <w:rPr>
          <w:rFonts w:ascii="Times New Roman" w:hAnsi="Times New Roman" w:cs="Times New Roman"/>
          <w:sz w:val="22"/>
          <w:szCs w:val="22"/>
        </w:rPr>
      </w:pPr>
      <w:r w:rsidRPr="00AF248B">
        <w:rPr>
          <w:rFonts w:ascii="Times New Roman" w:hAnsi="Times New Roman" w:cs="Times New Roman"/>
          <w:sz w:val="22"/>
          <w:szCs w:val="22"/>
        </w:rPr>
        <w:t>Вот вариант выполнения этого задания, показывающий</w:t>
      </w:r>
      <w:r>
        <w:rPr>
          <w:rFonts w:ascii="Times New Roman" w:hAnsi="Times New Roman" w:cs="Times New Roman"/>
          <w:sz w:val="22"/>
          <w:szCs w:val="22"/>
        </w:rPr>
        <w:t>,</w:t>
      </w:r>
      <w:r w:rsidRPr="00AF248B">
        <w:rPr>
          <w:rFonts w:ascii="Times New Roman" w:hAnsi="Times New Roman" w:cs="Times New Roman"/>
          <w:sz w:val="22"/>
          <w:szCs w:val="22"/>
        </w:rPr>
        <w:t xml:space="preserve"> насколько глубоко укоренился Опекун в конкретном человеке.</w:t>
      </w:r>
    </w:p>
    <w:p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Знать, что вам действительно нужно.</w:t>
      </w:r>
      <w:r w:rsidRPr="00AF248B">
        <w:rPr>
          <w:rFonts w:ascii="Times New Roman" w:hAnsi="Times New Roman" w:cs="Times New Roman"/>
          <w:sz w:val="22"/>
          <w:szCs w:val="22"/>
        </w:rPr>
        <w:t xml:space="preserve"> Опекуны нуждаются как можно в большем количестве людей, о ком они могут заботиться. Поэтому они находят зависимых, сломленных, раненых людей, чтобы окружить себя ими. Однако единственной целью Опекуна не является излечить этих людей, но удовлетворить свою потребность в человеке, который им подходит. Свою роль они исполняют с радостью и автоматически.</w:t>
      </w:r>
    </w:p>
    <w:p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Просьба, чтобы на ваши нужды ответили.</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Опекуны ни о чем не просят. Так как они очень озабочены удовлетворением нужд других, они часто чувствуют, что ими пользуются и их недооценивают, что, обычно, и происходит.</w:t>
      </w:r>
    </w:p>
    <w:p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Поступайте так, чтобы ваш партнер понимал, что вы заботитесь о его или её нуждах.</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 xml:space="preserve">Вместо этого Опекуны создают атмосферу зависимости под именем «любви». Это не говорит о том, что они не любят. Это происходит из-за отсутствия навыков. Результатом их усилий являются нездоровые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в которых любовь заблокирована.</w:t>
      </w:r>
    </w:p>
    <w:p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Знать, что вы чувствуете.</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Невыздоравливающие Опекуны, обычно, не осознают многие из своих чувств. Для них становится нормальным не считаться со своими чувствами, которые говорят им о том, что они тоже нуждаются в заботе. Но они считают, что не нуждаются. От этого они часто злые, уставшие, завистливые или в жуткой ярости. Как и Нэнси - это дремлющие вулканы, готовящиеся к извержению.</w:t>
      </w:r>
    </w:p>
    <w:p w:rsidR="002E6E37" w:rsidRPr="00D26ED6"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Делиться своими чувствами.</w:t>
      </w:r>
      <w:r w:rsidR="004C45C5" w:rsidRPr="00D26ED6">
        <w:rPr>
          <w:rFonts w:ascii="Times New Roman" w:hAnsi="Times New Roman" w:cs="Times New Roman"/>
          <w:sz w:val="22"/>
          <w:szCs w:val="22"/>
        </w:rPr>
        <w:t xml:space="preserve"> </w:t>
      </w:r>
      <w:r w:rsidRPr="00D26ED6">
        <w:rPr>
          <w:rFonts w:ascii="Times New Roman" w:hAnsi="Times New Roman" w:cs="Times New Roman"/>
          <w:sz w:val="22"/>
          <w:szCs w:val="22"/>
        </w:rPr>
        <w:t>Так как Опекуны не осознают своих чувств, они не могут делиться</w:t>
      </w:r>
      <w:r w:rsidR="00D26ED6" w:rsidRPr="00D26ED6">
        <w:rPr>
          <w:rFonts w:ascii="Times New Roman" w:hAnsi="Times New Roman" w:cs="Times New Roman"/>
          <w:sz w:val="22"/>
          <w:szCs w:val="22"/>
        </w:rPr>
        <w:t xml:space="preserve"> </w:t>
      </w:r>
      <w:r w:rsidRPr="00D26ED6">
        <w:rPr>
          <w:rFonts w:ascii="Times New Roman" w:hAnsi="Times New Roman" w:cs="Times New Roman"/>
          <w:sz w:val="22"/>
          <w:szCs w:val="22"/>
        </w:rPr>
        <w:t>ими.</w:t>
      </w:r>
    </w:p>
    <w:p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Поступайте так, чтобы ваш партнер понимал, что вы заботитесь о его или её чувствах.</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Истинно целительная эмоциональная обстановка требует, чтобы личности, вовлеченные в неё, достаточно понимали, какие чувства и какое поведение следует поддерживать. А для Опекуна нормальным является давать под именем любви, принимать пассивность под именем заботы, и порождать безответственность под именем поддержки.</w:t>
      </w:r>
    </w:p>
    <w:p w:rsidR="004C45C5" w:rsidRPr="00624A1E" w:rsidRDefault="004C45C5" w:rsidP="00AF248B">
      <w:pPr>
        <w:jc w:val="both"/>
        <w:rPr>
          <w:rFonts w:ascii="Times New Roman" w:hAnsi="Times New Roman" w:cs="Times New Roman"/>
          <w:sz w:val="22"/>
          <w:szCs w:val="22"/>
        </w:rPr>
      </w:pPr>
    </w:p>
    <w:p w:rsidR="002E6E37" w:rsidRPr="00AF248B" w:rsidRDefault="00021869"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Оцените себя по десятибалльной шкале, в зависимости оттого, насколько в ваших действиях в каких-либо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присутствует О</w:t>
      </w:r>
      <w:r>
        <w:rPr>
          <w:rFonts w:ascii="Times New Roman" w:hAnsi="Times New Roman" w:cs="Times New Roman"/>
          <w:sz w:val="22"/>
          <w:szCs w:val="22"/>
        </w:rPr>
        <w:t>пе</w:t>
      </w:r>
      <w:r w:rsidRPr="00AF248B">
        <w:rPr>
          <w:rFonts w:ascii="Times New Roman" w:hAnsi="Times New Roman" w:cs="Times New Roman"/>
          <w:sz w:val="22"/>
          <w:szCs w:val="22"/>
        </w:rPr>
        <w:t xml:space="preserve">кун: 1 балл (совсем не присутствует), 10 баллов (присутствует на все 100%). </w:t>
      </w:r>
      <w:r w:rsidR="002E6E37" w:rsidRPr="00AF248B">
        <w:rPr>
          <w:rFonts w:ascii="Times New Roman" w:hAnsi="Times New Roman" w:cs="Times New Roman"/>
          <w:sz w:val="22"/>
          <w:szCs w:val="22"/>
        </w:rPr>
        <w:t>Затем опишите те обстоятельства, в которых вы проявляете поведение такого сорта.</w:t>
      </w:r>
    </w:p>
    <w:p w:rsidR="002E6E37" w:rsidRPr="00AF248B" w:rsidRDefault="002E6E37" w:rsidP="00D26ED6">
      <w:pPr>
        <w:pStyle w:val="Heading2"/>
      </w:pPr>
      <w:bookmarkStart w:id="116" w:name="_Toc269051218"/>
      <w:r w:rsidRPr="00AF248B">
        <w:t>Угодник</w:t>
      </w:r>
      <w:bookmarkEnd w:id="116"/>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Угодники не учились искусству говорить «нет». Они думают, что если они скажут «нет», то другие будут злиться на них. А если это произойдет, то будет означать, что они плохие люди, и их могут покинуть те, которых они любят.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избежать этого удела, Угодники учатся лгать, эмоциональная нечестность становится образом жизни. Когда вы спрашиваете у Угодников, как у них дела, они непременно говорят: «Все хорошо», независимо от того, насколько им больно, насколько они устали, одиноки или злы. Если вы спрашиваете у них о том, что бы им хотелось, они обычно говорят: «Все равно. Что хочешь ты?», неважно, насколько они хотят чего-либо. Когда же вы спрашиваете, есть ли у них какие-либо возражения против того, что планируется в будущем, они говорят: «Если ты хочешь, то этого хочу и 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Угодники имеют непреодолимую потребность носить «белую шляпу». Не важно, насколько это тяжело, им требуется быть хорошими. Если это означает нарушить какое-либо правило в доме, когда сын или дочь выпрашивают что-либо, то они делают это без промедления, даже если для этого потребуется нарушить обещание, данное партнеру. (Прежде всего, им нужно, чтобы дети думали о них хорошо). Если это означает оставаться в нездоровых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с </w:t>
      </w:r>
      <w:r w:rsidR="00640862" w:rsidRPr="00AF248B">
        <w:rPr>
          <w:rFonts w:ascii="Times New Roman" w:hAnsi="Times New Roman" w:cs="Times New Roman"/>
          <w:sz w:val="22"/>
          <w:szCs w:val="22"/>
        </w:rPr>
        <w:t>партнером,</w:t>
      </w:r>
      <w:r w:rsidRPr="00AF248B">
        <w:rPr>
          <w:rFonts w:ascii="Times New Roman" w:hAnsi="Times New Roman" w:cs="Times New Roman"/>
          <w:sz w:val="22"/>
          <w:szCs w:val="22"/>
        </w:rPr>
        <w:t xml:space="preserve"> в то время как начинаются новые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с кем-то еще, то они будут оставаться в этих нездоровых отношениях, потому что они не захотят ранить чувства первых партнеров. Если это будет означать пожертвовать своими принципами и не говорить правду, то они будут лгать.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Когда Угодники смотрят на своих партнеров по ту сторону сетки, то они часто видят бесчувственных людей. Это не удивительно, так как Угодники редко получают отклик на свои нужды. Фактически, они часто оказываются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 которых с ними обращаются оскорбительно. Почему? На нужды Угодников не откликаются, так как никто не знает, в чем они нуждаются. Страх обидеть кого-либо исключает любую мысль о том, что они могут нуждаться, </w:t>
      </w:r>
      <w:r w:rsidR="00640862" w:rsidRPr="00AF248B">
        <w:rPr>
          <w:rFonts w:ascii="Times New Roman" w:hAnsi="Times New Roman" w:cs="Times New Roman"/>
          <w:sz w:val="22"/>
          <w:szCs w:val="22"/>
        </w:rPr>
        <w:t>или,</w:t>
      </w:r>
      <w:r w:rsidRPr="00AF248B">
        <w:rPr>
          <w:rFonts w:ascii="Times New Roman" w:hAnsi="Times New Roman" w:cs="Times New Roman"/>
          <w:sz w:val="22"/>
          <w:szCs w:val="22"/>
        </w:rPr>
        <w:t xml:space="preserve"> что они тоже значимы, чтобы с ними считаться. Одна знакомая мне женщина-угодник говорит, что она улыбается в те редкие моменты, когда говорит о своей боли на группе поддержки. Ее улыбка как бы говорит: «Это больно, но в действительности не является таким уж важным».</w:t>
      </w:r>
    </w:p>
    <w:p w:rsidR="00D26ED6" w:rsidRPr="00624A1E" w:rsidRDefault="00D26ED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Вспомнив о шести навыках, необходимых для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xml:space="preserve"> (стр. 41), опишите, как бы Угодник соответствовал этим критериям. Оцените себя по десятибалльной шкале, в зависимости от того, как часто вы поступаете как Угодник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1 балл (совсем нет), 10 баллов (очень часто). Затем опишите те обстоятельства, в которых вы действуете по такой модели поведения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2E6E37" w:rsidP="00D26ED6">
      <w:pPr>
        <w:pStyle w:val="Heading2"/>
      </w:pPr>
      <w:bookmarkStart w:id="117" w:name="_Toc269051219"/>
      <w:r w:rsidRPr="00AF248B">
        <w:t>Мученик</w:t>
      </w:r>
      <w:bookmarkEnd w:id="117"/>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Мученики усвоили трудный урок: «Если дела идут хорошо - будь настороже. Не может быть, чтобы все в жизни было хорошо». Они чрезвычайно изобретательны в технике, которую они используют, предсказывая различные несчастья. Беспокойство - лучше всего. Оно убеждает: то, что происходит сегодня не так уж хорошо. Если Мученики достигают предельной ситуации, когда ничего не может стоять на пути к счастью, то они начинают беспокоиться о войне, налогах, женском вопросе или о загрязнении окружающей среды.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Вина - это еще одно оружие, лишающее покоя. Во время счастливого застолья Мученики будут напоминать нам о голодающих детях Азии. Когда мы покупаем новое платье или костюм, Мученик будет думать о тех, кто носит отрепья. И всегда, когда нам хорошо, Мученики будут давать нам возможность разделить с ними их беспокойство.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Мученики боятся удовольствий. Они считают, что у них нет потребности или права принимать то хорошее, что дает им жизнь. А так как любящие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 это лучшее, что есть в жизни, то когда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Мучеников становятся слишком хорошими, то они применяют свое оружие, и удовольствие, которое возникает от любви и интимности, падает на уровень, который приемлем для них.</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Мученикам свойственно прикрывать эту модель поведения религией. Со словами о Божьей Воле, судьбе и добродетели, Мученики с радостью встречают и вызывают боль и страдание. Они психологически застряли на Страстной Пятнице. Они остаются на перекрестке и не в состоянии двигаться к Пасхальному Воскресению вместе с Богом, которого они часто провозглашают.</w:t>
      </w:r>
    </w:p>
    <w:p w:rsidR="00D26ED6" w:rsidRPr="00624A1E" w:rsidRDefault="00D26ED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Вспомнив о шести навыках, необходимых для Стадии-II (стр. 41) подумайте, как Мученик мог бы им соответствовать. Оцените себя по десятибалльной шкале, в зависимости от того, насколько в вас проявляется Мученик в каких-либо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1 балл (совсем нет), 10 (очень часто). Затем опишите обстоятельства, в которых вы проявляете поведение подобного сорта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2E6E37" w:rsidP="00D26ED6">
      <w:pPr>
        <w:pStyle w:val="Heading2"/>
      </w:pPr>
      <w:bookmarkStart w:id="118" w:name="_Toc269051220"/>
      <w:r w:rsidRPr="00AF248B">
        <w:t>Трудоголик</w:t>
      </w:r>
      <w:bookmarkEnd w:id="118"/>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Трудоголики бывают двух видов. Первый вид - это целеустремленный человек, который одержим своей работой и успешен в своей профессии. Второй вид - человек, который не делает слишком много дел, но постоянно занят. Люди такого сорта усвоили, что хорошие люди не являются бездельниками, даже если это означает быть занятым, как бобер, и непродуктивным, как ребенок.</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 той и другой формой поведения кроется убеждение: проекты и продуктивность важнее, чем люди. Кажется, что Трудоголики часто действуют так, как если бы люди были не священной необходимостью для здоровой жизни, а каким-то неудобством. </w:t>
      </w:r>
      <w:r w:rsidR="00640862" w:rsidRPr="00AF248B">
        <w:rPr>
          <w:rFonts w:ascii="Times New Roman" w:hAnsi="Times New Roman" w:cs="Times New Roman"/>
          <w:sz w:val="22"/>
          <w:szCs w:val="22"/>
        </w:rPr>
        <w:t xml:space="preserve">Они редко сочувствуют и </w:t>
      </w:r>
      <w:r w:rsidR="00640862">
        <w:rPr>
          <w:rFonts w:ascii="Times New Roman" w:hAnsi="Times New Roman" w:cs="Times New Roman"/>
          <w:sz w:val="22"/>
          <w:szCs w:val="22"/>
        </w:rPr>
        <w:t xml:space="preserve">редко </w:t>
      </w:r>
      <w:r w:rsidR="00640862" w:rsidRPr="00AF248B">
        <w:rPr>
          <w:rFonts w:ascii="Times New Roman" w:hAnsi="Times New Roman" w:cs="Times New Roman"/>
          <w:sz w:val="22"/>
          <w:szCs w:val="22"/>
        </w:rPr>
        <w:t>бывают терпеливы к людским ошибкам или недостаткам других.</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не означает, что Трудоголики не могут любить. Как и все человеческие существа, они могут любить. На самом деле, многие из них яростно утверждают, что вся работа, которую они делают, не что иное, как доказательство любви к их семьям. Но часто подобные семьи распадаются из-за эмоционального пренебрежения.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Трудоголики не просто смотрят на противоположное поле за сеткой - они впиваются туда взглядом! Этот взгляд обвиняет их партнеров в том, что те стоят на их пути, тормозят их движение, выдвигая необоснованные требования. Они удивляются, почему их супруги не понимают, что их работа требует так много времени. Почему они не могут понять это и не оставить их в покое?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Однако если они обратят взор на свое собственное поле, то увидят, что одиночество съедает их. Если Трудоголики посмотрят сначала на себя, неужели им не станет понятно, что требования их партнеров не являются беспричинными? Неужели они не увидят, что пустота, которую они пытаются заполнить, не может быть заполнена все большей работой, большими деньгами, большими вещами? Неужели они не поймут, что нельзя приобрести душевный покой, приобретая вещи?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Трудоголики не просто люди, которые много работают. Они не способны не работать. Их целью не является достижение чего-либо, их цель - работа. Плата может быть огромной. Но если Трудоголизм начинает влиять на качество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то нам нужно что-то предпринимать.</w:t>
      </w:r>
    </w:p>
    <w:p w:rsidR="00D26ED6" w:rsidRPr="00624A1E" w:rsidRDefault="00D26ED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ЗАДАНИЕ: Проявляется ли Трудоголизм в вашей жизни?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Вспомнив о шести навыках Стадии-II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(стр. 41) оцените себя, в зависимости от того, насколько вы играете роль Трудоголика в каких-либо отношениях: 1 балл (нет совсем), 10 (очень часто). Затем опишите обстоятельства, в которых вы проявляете поведение такого сорта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2E6E37" w:rsidP="00D26ED6">
      <w:pPr>
        <w:pStyle w:val="Heading2"/>
      </w:pPr>
      <w:bookmarkStart w:id="119" w:name="bookmark24"/>
      <w:bookmarkStart w:id="120" w:name="_Toc269051221"/>
      <w:r w:rsidRPr="00AF248B">
        <w:t>Перфекционист</w:t>
      </w:r>
      <w:bookmarkEnd w:id="119"/>
      <w:bookmarkEnd w:id="120"/>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Самооценка Перфекциониста базируется на том, что он или она делает все «достаточно хорошо». К сожалению, для Перфекциониста «достаточно хорошо» означает «безупречно». Но так как ничто на земле не является безупречным, Перфекционисты находятся в замкнутом круге требований делать лучше. Не важно, сколько они сделали и насколько хорошо они выполнили работу, но этого никогда не достаточно. К тому же Перфекционисты не только на себя смотрят с этой точки зрения - но и на остальных. Что бы сам Перфекционист или другой человек ни делал - никогда не бывает достаточно хорошо. В этом поведении, как и в других перечисленных здесь моделях поведения проявляется все тот же набор предъявляемых к ним ожиданий, навязанных им (и ненавидимых ими), когда они были детьми.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Перфекционисты смотрят на поле по ту сторону сетки и удивляются, почему их супруги так мало заботятся о качестве и успехе. Перфекционисты понимают только свое собственное видение, которое они считают нормальным, поэтому они обижаются на своих партнеров за то, что они небрежны и не стремятся разделить их точку зрения. Поэтому жить с Ilepфекционистом значит подвергать себя расстройству и унижению, так как это значит стараться достичь невозможных стандартов.</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Пока Перфекционисты не начнут </w:t>
      </w:r>
      <w:r w:rsidR="008703BC" w:rsidRPr="00AF248B">
        <w:rPr>
          <w:rFonts w:ascii="Times New Roman" w:hAnsi="Times New Roman" w:cs="Times New Roman"/>
          <w:sz w:val="22"/>
          <w:szCs w:val="22"/>
        </w:rPr>
        <w:t>стремиться,</w:t>
      </w:r>
      <w:r w:rsidRPr="00AF248B">
        <w:rPr>
          <w:rFonts w:ascii="Times New Roman" w:hAnsi="Times New Roman" w:cs="Times New Roman"/>
          <w:sz w:val="22"/>
          <w:szCs w:val="22"/>
        </w:rPr>
        <w:t xml:space="preserve"> прежде </w:t>
      </w:r>
      <w:r w:rsidR="008703BC"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разбираться с тем, что происходит на их собственном поле,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не будут улучшаться. Им нужно понять, что есть основания удовлетворяться тем лучшим, что они или кто-либо другой может делать, что это все, что требуется. Есть основания попросить - нет, потребовать - чтобы Перфекционисты учились расслабляться и освобождать себя от невозможных требований, которые они предъявляют к себе из-за своей страсти к совершенству.</w:t>
      </w:r>
    </w:p>
    <w:p w:rsidR="00D26ED6" w:rsidRPr="00624A1E" w:rsidRDefault="00D26ED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Являетесь ли вы Перфекционистом? Вспомнив о шести навыках Стадии-II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(стр. 41), оцените себя, в зависимости от того, насколько часто вы действуете, как Перфекционист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1 балл (совсем нет), 10 баллов (очень часто). Затем опишите ситуации, в которых проявляется поведение такого рода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2E6E37" w:rsidP="00D26ED6">
      <w:pPr>
        <w:pStyle w:val="Heading2"/>
      </w:pPr>
      <w:bookmarkStart w:id="121" w:name="_Toc269051222"/>
      <w:r w:rsidRPr="00AF248B">
        <w:t>Чечеточник</w:t>
      </w:r>
      <w:bookmarkEnd w:id="121"/>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Чечеточников охватывает ужас, если им приходится принимать обязательства, поэтому они убегают от любых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как только появляются обязательства. Если Чечеточники являются еще и Угодниками, то чаще всего они недостаточно честны насчет того, почему они прекращают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Вместо того чтобы признать, что они не готовы, не хотят и не способны принимать обязательства, они сочиняют другие причины: ты слишком высокая, низкая, умная, недостаточно умная, задаешь много вопросов, много берешь на себя, много требуешь. Или просто рыжая.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партнер Чечеточника попадает под одну из этих характеристик, то он или она вынуждены принимать эти претензии, взвешивать их и пытаться изменить характеристики, которые их обижают. Но все это напрасно. Суть в невыздоравливающем Чечеточнике, который «танцует» в сторону от обязанностей, пока слепой партнер идет не по тому пути.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Когда Чечеточник смотрит на поле за сеткой, то часто делает это он или она с болью в сердце и со слезами на глазах. Достаточно часто они хотят интимности, любви и привязанности, но они не могут выдерживать привязанность, так как опыт привязанности является для них болезненным. </w:t>
      </w:r>
      <w:r w:rsidR="009F6157" w:rsidRPr="00AF248B">
        <w:rPr>
          <w:rFonts w:ascii="Times New Roman" w:hAnsi="Times New Roman" w:cs="Times New Roman"/>
          <w:sz w:val="22"/>
          <w:szCs w:val="22"/>
        </w:rPr>
        <w:t>Они горько жалуются о пустоте в их жизни, но</w:t>
      </w:r>
      <w:r w:rsidR="009F6157">
        <w:rPr>
          <w:rFonts w:ascii="Times New Roman" w:hAnsi="Times New Roman" w:cs="Times New Roman"/>
          <w:sz w:val="22"/>
          <w:szCs w:val="22"/>
        </w:rPr>
        <w:t>,</w:t>
      </w:r>
      <w:r w:rsidR="009F6157" w:rsidRPr="00AF248B">
        <w:rPr>
          <w:rFonts w:ascii="Times New Roman" w:hAnsi="Times New Roman" w:cs="Times New Roman"/>
          <w:sz w:val="22"/>
          <w:szCs w:val="22"/>
        </w:rPr>
        <w:t xml:space="preserve"> в то же время</w:t>
      </w:r>
      <w:r w:rsidR="009F6157">
        <w:rPr>
          <w:rFonts w:ascii="Times New Roman" w:hAnsi="Times New Roman" w:cs="Times New Roman"/>
          <w:sz w:val="22"/>
          <w:szCs w:val="22"/>
        </w:rPr>
        <w:t>,</w:t>
      </w:r>
      <w:r w:rsidR="009F6157" w:rsidRPr="00AF248B">
        <w:rPr>
          <w:rFonts w:ascii="Times New Roman" w:hAnsi="Times New Roman" w:cs="Times New Roman"/>
          <w:sz w:val="22"/>
          <w:szCs w:val="22"/>
        </w:rPr>
        <w:t xml:space="preserve"> они вступают </w:t>
      </w:r>
      <w:r w:rsidR="00474DEA">
        <w:rPr>
          <w:rFonts w:ascii="Times New Roman" w:hAnsi="Times New Roman" w:cs="Times New Roman"/>
          <w:sz w:val="22"/>
          <w:szCs w:val="22"/>
        </w:rPr>
        <w:t>в отн</w:t>
      </w:r>
      <w:r w:rsidR="009F6157" w:rsidRPr="00AF248B">
        <w:rPr>
          <w:rFonts w:ascii="Times New Roman" w:hAnsi="Times New Roman" w:cs="Times New Roman"/>
          <w:sz w:val="22"/>
          <w:szCs w:val="22"/>
        </w:rPr>
        <w:t xml:space="preserve">ошения, которые не могут выдерживать интимности или уходят от тех </w:t>
      </w:r>
      <w:r w:rsidR="00984EE3">
        <w:rPr>
          <w:rFonts w:ascii="Times New Roman" w:hAnsi="Times New Roman" w:cs="Times New Roman"/>
          <w:sz w:val="22"/>
          <w:szCs w:val="22"/>
        </w:rPr>
        <w:t>отн</w:t>
      </w:r>
      <w:r w:rsidR="009F6157" w:rsidRPr="00AF248B">
        <w:rPr>
          <w:rFonts w:ascii="Times New Roman" w:hAnsi="Times New Roman" w:cs="Times New Roman"/>
          <w:sz w:val="22"/>
          <w:szCs w:val="22"/>
        </w:rPr>
        <w:t>ошений, в которых могла бы присутствовать интимность.</w:t>
      </w:r>
    </w:p>
    <w:p w:rsidR="004372EE" w:rsidRPr="00624A1E" w:rsidRDefault="004372EE"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Подходит ли модель поведения Чечеточника к вам? Вспомнив о шести навыках Стадии-II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(стр. 41), оцените себя по десятибалльной шкале, в зависимости от того, как часто вы играете роль Чечеточника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1 балл (совсем нет), 10 баллов (очень часто). Затем опишите ситуации, в которых проявляется модель поведения этого рода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4372EE" w:rsidRPr="00624A1E" w:rsidRDefault="004372EE" w:rsidP="00AF248B">
      <w:pPr>
        <w:jc w:val="both"/>
        <w:rPr>
          <w:rFonts w:ascii="Times New Roman" w:hAnsi="Times New Roman" w:cs="Times New Roman"/>
          <w:sz w:val="22"/>
          <w:szCs w:val="22"/>
        </w:rPr>
      </w:pPr>
    </w:p>
    <w:p w:rsidR="002E6E37" w:rsidRPr="00AF248B" w:rsidRDefault="00065031"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Если вы, работая над этими страницами, содрогнулись и пришли в отчаяние, думая: «О, Боже! Во мне все это есть», - расслабьтесь. Возможно, в каждом из нас есть по чуть-чуть из этих моделей поведения. Дело в том, в какой степени.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Суть не в том, что мы «больны». Поэтому не следует думать, что мы «заслуживаем» несчастливых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(Также, если мы счастливы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это не значит, что мы «здоровы», и поэтому заслуживаем нескончаемого счастья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Вопрос не в том, счастливы мы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или нет, вопрос в том, насколько мы соответствуем здоровым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не замечаем нездоровых моделей поведения, то они будут создавать последствия в наших жизнях. Но если мы видим наличие одной из этих моделей поведения, мы можем принимать эффективные решения. Первое решение должно касаться нас самих, оно должно относиться к полю с нашей стороны сетки. Следующие решения могут относиться к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но сейчас дело во мне. Играю ли я честно? На что мне надо обратить внимание и, возможно, изменить, если я намереваюсь быть более надежным партнером?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нет гарантий того, что, если у вас появилось стремление быть честным с собой и начать этот процесс, то ваш партнер последует за вами. Вы, таким образом, ставите под риск ваши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Но, начиная с себя и становясь настолько здоровой личностью, насколько возможно, вы прибегаете к наиболее эффективной, наиболее действенной стратегии, которая может «заставлять кого-либо меняться». Может быть, рискуя, позволяя своему партнеру увидеть проблески искренности и другого качества жизни, вы можете дать ему понять, что есть лучший путь. Совместная игра продолжается, пока игроки продолжают работать. Когда один из партнеров начинает не соответствовать, игра заканчивается. Тогда остается, по крайней мере, один выход - сказать: «Давай найдем что-нибудь лучше».</w:t>
      </w:r>
    </w:p>
    <w:p w:rsidR="00ED4824" w:rsidRDefault="00ED4824">
      <w:pPr>
        <w:rPr>
          <w:rFonts w:ascii="Times New Roman" w:hAnsi="Times New Roman" w:cs="Times New Roman"/>
          <w:sz w:val="22"/>
          <w:szCs w:val="22"/>
        </w:rPr>
      </w:pPr>
      <w:r>
        <w:rPr>
          <w:rFonts w:ascii="Times New Roman" w:hAnsi="Times New Roman" w:cs="Times New Roman"/>
          <w:sz w:val="22"/>
          <w:szCs w:val="22"/>
        </w:rPr>
        <w:br w:type="page"/>
      </w:r>
    </w:p>
    <w:p w:rsidR="002E6E37" w:rsidRPr="00D31920" w:rsidRDefault="002E6E37" w:rsidP="00D31920">
      <w:pPr>
        <w:pStyle w:val="Title"/>
        <w:rPr>
          <w:szCs w:val="22"/>
        </w:rPr>
      </w:pPr>
      <w:bookmarkStart w:id="122" w:name="_Toc269047615"/>
      <w:bookmarkStart w:id="123" w:name="_Toc269047735"/>
      <w:bookmarkStart w:id="124" w:name="_Toc269051223"/>
      <w:r w:rsidRPr="00D31920">
        <w:rPr>
          <w:szCs w:val="22"/>
        </w:rPr>
        <w:t>Глава 4</w:t>
      </w:r>
      <w:bookmarkStart w:id="125" w:name="_Toc269047616"/>
      <w:bookmarkStart w:id="126" w:name="_Toc269047736"/>
      <w:bookmarkEnd w:id="122"/>
      <w:bookmarkEnd w:id="123"/>
      <w:r w:rsidR="004C2A25">
        <w:rPr>
          <w:szCs w:val="22"/>
        </w:rPr>
        <w:br/>
      </w:r>
      <w:r w:rsidRPr="00D31920">
        <w:rPr>
          <w:szCs w:val="22"/>
        </w:rPr>
        <w:t>ПОНИМАНИЕ ВАШЕГО ПАРТНЕРА: ПОЛЕ С ДРУГОЙ СТОРОНЫ СЕТКИ</w:t>
      </w:r>
      <w:bookmarkEnd w:id="124"/>
      <w:bookmarkEnd w:id="125"/>
      <w:bookmarkEnd w:id="126"/>
    </w:p>
    <w:p w:rsidR="00ED4824" w:rsidRDefault="00ED482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 же, как не может быть теннисного матча без двух игроков, не может быть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в которых участвует только один партнер.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требуют пространства между игроками, и это «пространство» требует заполнения.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Любовь и забота о другом человеке является легкой частью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Более трудной задачей является заполнить это пространство достаточным количеством света, чтобы оно не было полностью завоевано темнотой, если появится такая угроза. Это требует энергии и касается обоих партнеров. После того, как вы приняли обязательство постоянно заботиться о поле со своей стороны сетки, следующим шагом является обратиться к своему партнеру.</w:t>
      </w:r>
    </w:p>
    <w:p w:rsidR="002E6E37" w:rsidRPr="00AF248B" w:rsidRDefault="00984EE3" w:rsidP="00AF248B">
      <w:pPr>
        <w:jc w:val="both"/>
        <w:rPr>
          <w:rFonts w:ascii="Times New Roman" w:hAnsi="Times New Roman" w:cs="Times New Roman"/>
          <w:sz w:val="22"/>
          <w:szCs w:val="22"/>
        </w:rPr>
      </w:pPr>
      <w:r>
        <w:rPr>
          <w:rFonts w:ascii="Times New Roman" w:hAnsi="Times New Roman" w:cs="Times New Roman"/>
          <w:sz w:val="22"/>
          <w:szCs w:val="22"/>
        </w:rPr>
        <w:t>Отн</w:t>
      </w:r>
      <w:r w:rsidR="002E6E37" w:rsidRPr="00AF248B">
        <w:rPr>
          <w:rFonts w:ascii="Times New Roman" w:hAnsi="Times New Roman" w:cs="Times New Roman"/>
          <w:sz w:val="22"/>
          <w:szCs w:val="22"/>
        </w:rPr>
        <w:t xml:space="preserve">ошения, как мы знаем, строятся на доверии и укрепляются, если мы вкладываем что-то в них, и нет большего вклада для укрепления доверия, чем искренне обратить свой разум и сердце к своему партнеру, чтобы понять. </w:t>
      </w:r>
      <w:r w:rsidR="009F6157" w:rsidRPr="00AF248B">
        <w:rPr>
          <w:rFonts w:ascii="Times New Roman" w:hAnsi="Times New Roman" w:cs="Times New Roman"/>
          <w:sz w:val="22"/>
          <w:szCs w:val="22"/>
        </w:rPr>
        <w:t>Но</w:t>
      </w:r>
      <w:r w:rsidR="009F6157">
        <w:rPr>
          <w:rFonts w:ascii="Times New Roman" w:hAnsi="Times New Roman" w:cs="Times New Roman"/>
          <w:sz w:val="22"/>
          <w:szCs w:val="22"/>
        </w:rPr>
        <w:t>,</w:t>
      </w:r>
      <w:r w:rsidR="009F6157" w:rsidRPr="00AF248B">
        <w:rPr>
          <w:rFonts w:ascii="Times New Roman" w:hAnsi="Times New Roman" w:cs="Times New Roman"/>
          <w:sz w:val="22"/>
          <w:szCs w:val="22"/>
        </w:rPr>
        <w:t xml:space="preserve"> также как общение не обязательно требует о</w:t>
      </w:r>
      <w:r w:rsidR="009F6157">
        <w:rPr>
          <w:rFonts w:ascii="Times New Roman" w:hAnsi="Times New Roman" w:cs="Times New Roman"/>
          <w:sz w:val="22"/>
          <w:szCs w:val="22"/>
        </w:rPr>
        <w:t>динаковых мнений, также понимание</w:t>
      </w:r>
      <w:r w:rsidR="009F6157" w:rsidRPr="00AF248B">
        <w:rPr>
          <w:rFonts w:ascii="Times New Roman" w:hAnsi="Times New Roman" w:cs="Times New Roman"/>
          <w:sz w:val="22"/>
          <w:szCs w:val="22"/>
        </w:rPr>
        <w:t xml:space="preserve"> другого</w:t>
      </w:r>
      <w:r w:rsidR="009F6157">
        <w:rPr>
          <w:rFonts w:ascii="Times New Roman" w:hAnsi="Times New Roman" w:cs="Times New Roman"/>
          <w:sz w:val="22"/>
          <w:szCs w:val="22"/>
        </w:rPr>
        <w:t xml:space="preserve"> человека</w:t>
      </w:r>
      <w:r w:rsidR="009F6157" w:rsidRPr="00AF248B">
        <w:rPr>
          <w:rFonts w:ascii="Times New Roman" w:hAnsi="Times New Roman" w:cs="Times New Roman"/>
          <w:sz w:val="22"/>
          <w:szCs w:val="22"/>
        </w:rPr>
        <w:t xml:space="preserve"> не означает</w:t>
      </w:r>
      <w:r w:rsidR="009F6157">
        <w:rPr>
          <w:rFonts w:ascii="Times New Roman" w:hAnsi="Times New Roman" w:cs="Times New Roman"/>
          <w:sz w:val="22"/>
          <w:szCs w:val="22"/>
        </w:rPr>
        <w:t xml:space="preserve">, что мы </w:t>
      </w:r>
      <w:r w:rsidR="009F6157" w:rsidRPr="00AF248B">
        <w:rPr>
          <w:rFonts w:ascii="Times New Roman" w:hAnsi="Times New Roman" w:cs="Times New Roman"/>
          <w:sz w:val="22"/>
          <w:szCs w:val="22"/>
        </w:rPr>
        <w:t>позволя</w:t>
      </w:r>
      <w:r w:rsidR="009F6157">
        <w:rPr>
          <w:rFonts w:ascii="Times New Roman" w:hAnsi="Times New Roman" w:cs="Times New Roman"/>
          <w:sz w:val="22"/>
          <w:szCs w:val="22"/>
        </w:rPr>
        <w:t>ем</w:t>
      </w:r>
      <w:r w:rsidR="009F6157" w:rsidRPr="00AF248B">
        <w:rPr>
          <w:rFonts w:ascii="Times New Roman" w:hAnsi="Times New Roman" w:cs="Times New Roman"/>
          <w:sz w:val="22"/>
          <w:szCs w:val="22"/>
        </w:rPr>
        <w:t xml:space="preserve"> ему или ей продолжать делать то, что они делают. </w:t>
      </w:r>
      <w:r w:rsidR="002E6E37" w:rsidRPr="00AF248B">
        <w:rPr>
          <w:rFonts w:ascii="Times New Roman" w:hAnsi="Times New Roman" w:cs="Times New Roman"/>
          <w:sz w:val="22"/>
          <w:szCs w:val="22"/>
        </w:rPr>
        <w:t>С пониманием приходит терпение, и чем больше мы способны понять (а это приходит, если мы постоянно заботимся о том, чтобы пытаться понять), тем к большему состраданию мы способны прийти.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Нэнси поняла мужа достаточно, чтобы осознать, что он легко может истолковывать её усилия по персональному росту как желание бросить его, она смогла развеять его страхи. Когда моя подруга, мать напуганной девочки, поняла страхи своей маленькой дочки и её потребность удостовериться, что у нее есть дом, она создала «Клуб любви».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Понимаете ли вы, какие страхи одолевают по ночам вашего партнера, и какой вклад вы можете внести, неважно, насколько он будет мал, чтобы согреть его душу? Знаете ли вы, что формирует представление вашего партнера о важных и не столь важных элементах ваших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Всё так просто, когда ваш партнер, общаясь или пытаясь общаться с вами, говорит: «Это не важно», «Твое мнение не важно», «Я думаю по-другому, должно быть ты не права». Каждая негативная реплика увеличивает расстояние и недоверие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Но у нас есть выбор. Мы можем сделать выбор отвечать на откровения партнера словами, языком жестов, говоря: «Я слышу тебя. Может быть, я не согласна и вижу это по-другому, но я признаю твое право быть другим». Мы можем сказать: «Да, ты другой, и слава Богу, потому что это дает мне шанс узнавать что-то через восприятие другого человека».</w:t>
      </w: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можем реагировать различным образом, чтобы углублять интимность, проявляя радушие и вместе с ним доверие. Реагируя таким образом, мы приглашаем других говорить нам больше. Также очень важно уметь слушать.</w:t>
      </w:r>
    </w:p>
    <w:p w:rsidR="00525A1E" w:rsidRPr="00624A1E" w:rsidRDefault="00525A1E" w:rsidP="00AF248B">
      <w:pPr>
        <w:jc w:val="both"/>
        <w:rPr>
          <w:rFonts w:ascii="Times New Roman" w:hAnsi="Times New Roman" w:cs="Times New Roman"/>
          <w:sz w:val="22"/>
          <w:szCs w:val="22"/>
        </w:rPr>
      </w:pPr>
    </w:p>
    <w:p w:rsidR="002E6E37" w:rsidRPr="00AF248B" w:rsidRDefault="002E6E37" w:rsidP="004372EE">
      <w:pPr>
        <w:pStyle w:val="Heading1"/>
      </w:pPr>
      <w:bookmarkStart w:id="127" w:name="_Toc269051224"/>
      <w:r w:rsidRPr="00AF248B">
        <w:t>Уметь слушать</w:t>
      </w:r>
      <w:bookmarkEnd w:id="127"/>
    </w:p>
    <w:p w:rsidR="00525A1E" w:rsidRPr="00624A1E" w:rsidRDefault="00525A1E"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Кто-то однажды рассказал мне о нескольких интересных фактах, касающихся умения слушать. Когда мы слушаем, большинство из нас:</w:t>
      </w:r>
    </w:p>
    <w:p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слышат только половину сказанного;</w:t>
      </w:r>
    </w:p>
    <w:p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понимают только около половины услышанного;</w:t>
      </w:r>
    </w:p>
    <w:p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запоминают только около половины понятого;</w:t>
      </w:r>
    </w:p>
    <w:p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имеют соответствующие суждения только о половине того, что запомнили и</w:t>
      </w:r>
    </w:p>
    <w:p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поступают в соответствии только с половиной этого.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сложим все эти половинки и задумаемся над этим, то увидим, как мало остается того, что вызывает желание слушать. </w:t>
      </w:r>
      <w:r w:rsidR="00912402" w:rsidRPr="00AF248B">
        <w:rPr>
          <w:rFonts w:ascii="Times New Roman" w:hAnsi="Times New Roman" w:cs="Times New Roman"/>
          <w:sz w:val="22"/>
          <w:szCs w:val="22"/>
        </w:rPr>
        <w:t>В критические моменты разговора с другими мы или закрываемся от них или остаемся открытыми и</w:t>
      </w:r>
      <w:r w:rsidR="00912402">
        <w:rPr>
          <w:rFonts w:ascii="Times New Roman" w:hAnsi="Times New Roman" w:cs="Times New Roman"/>
          <w:sz w:val="22"/>
          <w:szCs w:val="22"/>
        </w:rPr>
        <w:t>,</w:t>
      </w:r>
      <w:r w:rsidR="00912402" w:rsidRPr="00AF248B">
        <w:rPr>
          <w:rFonts w:ascii="Times New Roman" w:hAnsi="Times New Roman" w:cs="Times New Roman"/>
          <w:sz w:val="22"/>
          <w:szCs w:val="22"/>
        </w:rPr>
        <w:t xml:space="preserve"> на самом деле</w:t>
      </w:r>
      <w:r w:rsidR="00912402">
        <w:rPr>
          <w:rFonts w:ascii="Times New Roman" w:hAnsi="Times New Roman" w:cs="Times New Roman"/>
          <w:sz w:val="22"/>
          <w:szCs w:val="22"/>
        </w:rPr>
        <w:t>,</w:t>
      </w:r>
      <w:r w:rsidR="00912402" w:rsidRPr="00AF248B">
        <w:rPr>
          <w:rFonts w:ascii="Times New Roman" w:hAnsi="Times New Roman" w:cs="Times New Roman"/>
          <w:sz w:val="22"/>
          <w:szCs w:val="22"/>
        </w:rPr>
        <w:t xml:space="preserve"> приглашаем их участвовать в нашей жизни. </w:t>
      </w:r>
      <w:r w:rsidRPr="00AF248B">
        <w:rPr>
          <w:rFonts w:ascii="Times New Roman" w:hAnsi="Times New Roman" w:cs="Times New Roman"/>
          <w:sz w:val="22"/>
          <w:szCs w:val="22"/>
        </w:rPr>
        <w:t xml:space="preserve">Развивая эту мысль, можно сказать, что качество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зависит от того, что мы делаем в эти критические моменты.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четыре главных препятствия, которые могут блокировать процесс слушания:</w:t>
      </w:r>
    </w:p>
    <w:p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Страх. Страх близости, страх быть отверженным, страх успеха, страх просто не из-за чего. Мы сопротивляемся тому, чего боимся.</w:t>
      </w:r>
    </w:p>
    <w:p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Занятость. Слушание занимает время и требует, чтобы мы ничего больше не делали, а только слушали. Слишком большая занятость делает процесс слушания невозможным.</w:t>
      </w:r>
    </w:p>
    <w:p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Обидчивость. Обиды закрывают дверь. Поэтому у вас не получится прятать обиды и в то же время применять искусство быть открытым.</w:t>
      </w:r>
    </w:p>
    <w:p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Плохие привычки. В большей или меньшей степени, некоторые модели поведения, упомянутые в предыдущей главе, будут серьезным препятствием к подлинному слушанию.</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Хорошие слушатели прислушались к вышесказанному и учли. Но это только часть заботы о поле с другой стороны сетки. Суть в том, чтобы открыть свой разум и сердце для другого человека.</w:t>
      </w:r>
    </w:p>
    <w:p w:rsidR="00525A1E" w:rsidRPr="00624A1E" w:rsidRDefault="00525A1E" w:rsidP="00AF248B">
      <w:pPr>
        <w:jc w:val="both"/>
        <w:rPr>
          <w:rFonts w:ascii="Times New Roman" w:hAnsi="Times New Roman" w:cs="Times New Roman"/>
          <w:sz w:val="22"/>
          <w:szCs w:val="22"/>
        </w:rPr>
      </w:pPr>
    </w:p>
    <w:p w:rsidR="002E6E37" w:rsidRPr="00AF248B" w:rsidRDefault="002E6E37" w:rsidP="00525A1E">
      <w:pPr>
        <w:pStyle w:val="Heading1"/>
      </w:pPr>
      <w:bookmarkStart w:id="128" w:name="_Toc269051225"/>
      <w:r w:rsidRPr="00AF248B">
        <w:t>Мы не одинаковы</w:t>
      </w:r>
      <w:bookmarkEnd w:id="128"/>
    </w:p>
    <w:p w:rsidR="00525A1E" w:rsidRPr="00624A1E" w:rsidRDefault="00525A1E"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Очевидно, что это утверждение является верным, также очевидным является то, что мы иногда действуем так, как будто мы не верим этому или не понимаем этого. Скорее, наша точка зрения и поведение говорят: «Если ты другой - значит, ты не прав».</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основным различием между нами является то, что одни из нас мужчины, другие - женщины. Различие заключается как в физиологии, так и в приобретенном опыте. В нашей культуре маленькие мальчики и девочки воспитываются так, как будто они живут на разных планетах. Различия заключаются в том, чему их учат, как ведут себя с ними, насколько разного от них ожидают. Мальчики и девочки идут разным путем к определению мира и их места в нем, и поэтому возможности, которые открываются перед ними, как реальные и даже желаемые, являются разными. Это, конечно, не значит, что из-за этих различий один пол имеет превосходство над другим, так же это не значит, что различия необходимы и желаемы. Но они реально существуют, и если мы хотим строить 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то необходимо понимать различия в жизненном опыте, который имели наши партнеры, и как этот опыт влияет на их восприятие мира и на их поступки.</w:t>
      </w: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Приведенные ниже данные могут оказаться очень полезными, чтобы открыть двери для более здорового общения. Приведенные обобщения основаны на фактах и учитывают наличие различий в основе.</w:t>
      </w:r>
    </w:p>
    <w:p w:rsidR="00525A1E" w:rsidRPr="00624A1E" w:rsidRDefault="00525A1E" w:rsidP="00AF248B">
      <w:pPr>
        <w:jc w:val="both"/>
        <w:rPr>
          <w:rFonts w:ascii="Times New Roman" w:hAnsi="Times New Roman" w:cs="Times New Roman"/>
          <w:sz w:val="22"/>
          <w:szCs w:val="22"/>
        </w:rPr>
      </w:pPr>
    </w:p>
    <w:p w:rsidR="002E6E37" w:rsidRPr="00AF248B" w:rsidRDefault="00065031"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Женщин готовят, исходя из следующего:</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Угождай другим - это даст тебе возможность чувствовать себя хорошо.</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Действуй в ответ на чьи-то нужды.</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Жди - проявлять инициативу должны другие.</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Хорошо выгляди - но ты никогда не сможешь выглядеть достаточно хорошо.</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Помни, что люди считают важным, также помни, что их мысли и чувства более важны, чем твои.</w:t>
      </w:r>
    </w:p>
    <w:p w:rsidR="002E6E37" w:rsidRPr="00AF248B" w:rsidRDefault="00352AD4"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Зна</w:t>
      </w:r>
      <w:r>
        <w:rPr>
          <w:rFonts w:ascii="Times New Roman" w:hAnsi="Times New Roman" w:cs="Times New Roman"/>
          <w:sz w:val="22"/>
          <w:szCs w:val="22"/>
        </w:rPr>
        <w:t>й, что от тебя ожидают не очень-</w:t>
      </w:r>
      <w:r w:rsidRPr="00AF248B">
        <w:rPr>
          <w:rFonts w:ascii="Times New Roman" w:hAnsi="Times New Roman" w:cs="Times New Roman"/>
          <w:sz w:val="22"/>
          <w:szCs w:val="22"/>
        </w:rPr>
        <w:t>то много, - результат не важен.</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Служи, будь полезной другим.</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Цени романтику и мечтай - твой Принц найдет тебя.</w:t>
      </w:r>
    </w:p>
    <w:p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Не рискуй, от этого бывают неудачи.</w:t>
      </w:r>
    </w:p>
    <w:p w:rsidR="002E6E37" w:rsidRPr="00624A1E"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Брать - это нормально. Люди будут давать.</w:t>
      </w:r>
    </w:p>
    <w:p w:rsidR="00525A1E" w:rsidRPr="00624A1E" w:rsidRDefault="00525A1E"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Мужчин готовят, исходя из следующего:</w:t>
      </w:r>
    </w:p>
    <w:p w:rsidR="00525A1E" w:rsidRPr="00624A1E" w:rsidRDefault="00525A1E" w:rsidP="00AF248B">
      <w:pPr>
        <w:jc w:val="both"/>
        <w:rPr>
          <w:rFonts w:ascii="Times New Roman" w:hAnsi="Times New Roman" w:cs="Times New Roman"/>
          <w:sz w:val="22"/>
          <w:szCs w:val="22"/>
        </w:rPr>
      </w:pP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Выигрывай - это дает тебе возможность чувствовать себя хорошо.</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Будь независим, делай все сам.</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Будь твердым, не плачь, не давай другим знать, что ты чувствуешь.</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Никогда не уступай, если ты сдался - значит проиграл.</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Важен результат - ты не достаточно постарался, если нет результата.</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Жизнь жестока, ты должны быть в состоянии выстоять в тяжелые времена.</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Если у тебя есть, чем похвастаться, значит, ты достиг успеха.</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Контролируй, что вокруг тебя происходит, - с твоим желанием должны считаться.</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Рискуй - это приведет к успеху.</w:t>
      </w:r>
    </w:p>
    <w:p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Никогда не бери - иначе попадаешь в зависимость.</w:t>
      </w:r>
    </w:p>
    <w:p w:rsidR="00525A1E" w:rsidRPr="00624A1E" w:rsidRDefault="00525A1E"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несколько общих критериев силы и добродетели, которые следуют из вышесказанного:</w:t>
      </w:r>
    </w:p>
    <w:p w:rsidR="00525A1E" w:rsidRPr="00624A1E" w:rsidRDefault="00525A1E" w:rsidP="00AF248B">
      <w:pPr>
        <w:jc w:val="both"/>
        <w:rPr>
          <w:rFonts w:ascii="Times New Roman" w:hAnsi="Times New Roman" w:cs="Times New Roman"/>
          <w:sz w:val="22"/>
          <w:szCs w:val="22"/>
        </w:rPr>
      </w:pPr>
    </w:p>
    <w:p w:rsidR="002E6E37" w:rsidRPr="00624A1E" w:rsidRDefault="00065031"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Когда воспитывают девушек, их учат, что они хорошие и сильные, если:</w:t>
      </w:r>
    </w:p>
    <w:p w:rsidR="00714241" w:rsidRPr="00624A1E" w:rsidRDefault="00714241" w:rsidP="00AF248B">
      <w:pPr>
        <w:jc w:val="both"/>
        <w:rPr>
          <w:rFonts w:ascii="Times New Roman" w:hAnsi="Times New Roman" w:cs="Times New Roman"/>
          <w:sz w:val="22"/>
          <w:szCs w:val="22"/>
        </w:rPr>
      </w:pPr>
    </w:p>
    <w:p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Служат </w:t>
      </w:r>
    </w:p>
    <w:p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Заботятся </w:t>
      </w:r>
    </w:p>
    <w:p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Думают о людях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Религиозны</w:t>
      </w:r>
    </w:p>
    <w:p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Помогают своим партнерам </w:t>
      </w:r>
    </w:p>
    <w:p w:rsidR="00714241" w:rsidRPr="00624A1E" w:rsidRDefault="00714241" w:rsidP="00AF248B">
      <w:pPr>
        <w:jc w:val="both"/>
        <w:rPr>
          <w:rFonts w:ascii="Times New Roman" w:hAnsi="Times New Roman" w:cs="Times New Roman"/>
          <w:sz w:val="22"/>
          <w:szCs w:val="22"/>
        </w:rPr>
      </w:pPr>
    </w:p>
    <w:p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Они плохие или слабые, если: </w:t>
      </w:r>
    </w:p>
    <w:p w:rsidR="00714241" w:rsidRPr="00624A1E" w:rsidRDefault="00714241"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Отказывают</w:t>
      </w:r>
    </w:p>
    <w:p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Имеют твердые убеждения </w:t>
      </w:r>
    </w:p>
    <w:p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Ориентированы на достижение цели </w:t>
      </w:r>
    </w:p>
    <w:p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Конкурентоспособны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Имеют свое мнение</w:t>
      </w:r>
    </w:p>
    <w:p w:rsidR="00714241" w:rsidRPr="00624A1E" w:rsidRDefault="00714241"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воспитывают юношей, их учат, что они хорошие и сильные, если:</w:t>
      </w:r>
    </w:p>
    <w:p w:rsidR="00714241" w:rsidRPr="00624A1E" w:rsidRDefault="00714241" w:rsidP="00AF248B">
      <w:pPr>
        <w:jc w:val="both"/>
        <w:rPr>
          <w:rFonts w:ascii="Times New Roman" w:hAnsi="Times New Roman" w:cs="Times New Roman"/>
          <w:sz w:val="22"/>
          <w:szCs w:val="22"/>
        </w:rPr>
      </w:pPr>
    </w:p>
    <w:p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Делают все самостоятельно </w:t>
      </w:r>
    </w:p>
    <w:p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Эмоционально устойчивы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Никогда не сдаются</w:t>
      </w:r>
    </w:p>
    <w:p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Выигрывают, прибегая к манипуляции или силе </w:t>
      </w: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Достигают успеха</w:t>
      </w:r>
    </w:p>
    <w:p w:rsidR="00714241" w:rsidRPr="00624A1E" w:rsidRDefault="00714241" w:rsidP="00AF248B">
      <w:pPr>
        <w:jc w:val="both"/>
        <w:rPr>
          <w:rFonts w:ascii="Times New Roman" w:hAnsi="Times New Roman" w:cs="Times New Roman"/>
          <w:sz w:val="22"/>
          <w:szCs w:val="22"/>
        </w:rPr>
      </w:pP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Они плохие или слабые, если:</w:t>
      </w:r>
    </w:p>
    <w:p w:rsidR="00714241" w:rsidRPr="00624A1E" w:rsidRDefault="00714241"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Нуждаются в помощи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Сломлены и просят помощи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Берут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Сдаются</w:t>
      </w: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Делятся</w:t>
      </w:r>
    </w:p>
    <w:p w:rsidR="00714241" w:rsidRPr="00624A1E" w:rsidRDefault="00714241" w:rsidP="00AF248B">
      <w:pPr>
        <w:jc w:val="both"/>
        <w:rPr>
          <w:rFonts w:ascii="Times New Roman" w:hAnsi="Times New Roman" w:cs="Times New Roman"/>
          <w:sz w:val="22"/>
          <w:szCs w:val="22"/>
        </w:rPr>
      </w:pP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Предполагается, что эти критерии подходят не всем мужчинам и не всем женщинам. Они являются обобщением, которое может помочь нам обратить взор на поле по ту сторону сетки - на нашего партнера.</w:t>
      </w:r>
    </w:p>
    <w:p w:rsidR="00714241" w:rsidRPr="00624A1E" w:rsidRDefault="00714241" w:rsidP="00AF248B">
      <w:pPr>
        <w:jc w:val="both"/>
        <w:rPr>
          <w:rFonts w:ascii="Times New Roman" w:hAnsi="Times New Roman" w:cs="Times New Roman"/>
          <w:sz w:val="22"/>
          <w:szCs w:val="22"/>
        </w:rPr>
      </w:pPr>
    </w:p>
    <w:p w:rsidR="002E6E37" w:rsidRPr="00AF248B" w:rsidRDefault="002E6E37" w:rsidP="00642ED9">
      <w:pPr>
        <w:pStyle w:val="Heading1"/>
      </w:pPr>
      <w:bookmarkStart w:id="129" w:name="_Toc269051226"/>
      <w:r w:rsidRPr="00AF248B">
        <w:t>Задание: обрати</w:t>
      </w:r>
      <w:r w:rsidR="00736270">
        <w:t>те</w:t>
      </w:r>
      <w:r w:rsidRPr="00AF248B">
        <w:t>сь к закоулкам памяти</w:t>
      </w:r>
      <w:bookmarkEnd w:id="129"/>
    </w:p>
    <w:p w:rsidR="00642ED9" w:rsidRPr="00736270" w:rsidRDefault="00642ED9"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предлагаю вам и вашему партнеру побродить по закоулкам памяти и вытащить глубокие воспоминания. Каждому из вас следует выбрать один из критериев, приведенных выше, который наиболее подходит вам. Затем выполните следующие шаги:</w:t>
      </w:r>
    </w:p>
    <w:p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Выпишите случаи и события вашей жизни, в которых вы действовали в соответствии с этими критериями.</w:t>
      </w:r>
    </w:p>
    <w:p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Рассматривая эти события, опишите, как вы чувствовали себя тогда.</w:t>
      </w:r>
    </w:p>
    <w:p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Отвечая на первые два вопроса, подумайте, есть ли связь между тем, как вы поступали снова и снова тогда и как начинаете думать, действовать и чувствовать сегодня.</w:t>
      </w:r>
    </w:p>
    <w:p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Подумайте, увидели ли вы какую-либо модель поведения, которая тянется из прошлого в сегодняшний день. Предположим, вы хотите изменить эту модель, что вы чувствуете, когда пытаетесь делать это?</w:t>
      </w:r>
    </w:p>
    <w:p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Поделитесь тем, что вы написали, друг с другом, чтобы узнать, насколько разный опыт в жизни имеете вы и ваш партнер.</w:t>
      </w:r>
    </w:p>
    <w:p w:rsidR="00642ED9" w:rsidRPr="00624A1E" w:rsidRDefault="00642ED9"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привожу пример выполнения этого задания мной и моей женой. Моя жена часто разочарована и озадачена (если не явно злится) моей неспособностью делиться чувствами, признавать слабость, принимать помощь, допускать её в мою жизнь, как помощника. Мы оба знаем, что у меня нет особого желания быть таким. Я, конечно, не хочу ранить её или сделать качество нашей совместной жизни хуже. Поэтому, в чем проблема? Почему же мне тяжело уступить ее обоснованным просьбам и ожиданиям? Я не знал, и она тоже. Я знал, что это не из-за того, что я подлый, но не был уверен, что моя жена понимала это. Был необходим мост понимания. Как и при любом общении нужен был прямой разговор, также необходимо было честно выслушать друг друга. Поэтому я последовал заданию, описанному выше. Вот к чему я пришел:</w:t>
      </w:r>
    </w:p>
    <w:p w:rsidR="00642ED9" w:rsidRPr="00624A1E" w:rsidRDefault="00642ED9" w:rsidP="00AF248B">
      <w:pPr>
        <w:jc w:val="both"/>
        <w:rPr>
          <w:rFonts w:ascii="Times New Roman" w:hAnsi="Times New Roman" w:cs="Times New Roman"/>
          <w:sz w:val="22"/>
          <w:szCs w:val="22"/>
        </w:rPr>
      </w:pPr>
    </w:p>
    <w:p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Событие. Одним из правил в нашем доме для мальчиков (для девочек были другие правила) было: «Надо быть твердым!» Нас учили, что если мальчикам 5 лет, то они уже мужчины, а мужчинам не разрешается плакать. Если вы нарушали правило плачем, то получали подзатыльник. Но худшим было понимание того, что вы уронили достоинство. И настоящим наказанием был стыд.</w:t>
      </w:r>
    </w:p>
    <w:p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Чувства. Единственное чувство, которое я мог выделить, было чувство огромной гордости, когда я не плакал. Неважно, что случилось в школе или на игровой площадке, - ничто не могло ранить меня настолько, чтобы я заплакал. И от этого мне было очень хорошо. Мне это нравилось!</w:t>
      </w:r>
    </w:p>
    <w:p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Тогда и сегодня. Конечно, я увидел связь. Именно те способности и навыки, которых требовала и которые ожидала от меня жена, были полной противоположностью того, что я практиковал большую часть жизни. Она хотела, чтобы я признавал, когда мне было больно или я в чем-то нуждался. Моя внутренняя «мускулатура», которая крепла в течение сорока лет от постоянной практики, говорила: «Никогда». Те модели поведения так прочно укоренились, и те мышцы стали настолько сильны, что будь я весь в крови или доведен стрессом до инфаркта, я бы не понимал, что мне больно, и я нуждаюсь в помощи.</w:t>
      </w:r>
    </w:p>
    <w:p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Чувства по поводу изменений. Разум говорил мне: «Конечно, ты хочешь измениться, так как это единственно разумный выход», но мне все еще было некомфортно делиться чувствами. Когда я нарушал старые правила, я ощущал тот же стыд, то же чувство вины, то же чувство поражения, которые я чувствовал 40 лет назад. Разница была в том, что теперь я понимал, что происходит и те старые чувства теряли силу.</w:t>
      </w:r>
    </w:p>
    <w:p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Делиться с партнером. Моя жена ничего не знала об этом, пока я не рассказал ей. В действительности я сам мало знал об этих моделях поведения, пока не взял ручку и бумагу и стал над этим работать.</w:t>
      </w:r>
    </w:p>
    <w:p w:rsidR="00642ED9" w:rsidRPr="00624A1E" w:rsidRDefault="00642ED9" w:rsidP="00AF248B">
      <w:pPr>
        <w:jc w:val="both"/>
        <w:rPr>
          <w:rFonts w:ascii="Times New Roman" w:hAnsi="Times New Roman" w:cs="Times New Roman"/>
          <w:sz w:val="22"/>
          <w:szCs w:val="22"/>
        </w:rPr>
      </w:pPr>
    </w:p>
    <w:p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Моя жена и я разобрали не только этот один критерий, но много. Чем больше я работал и делился, тем больше она понимала слабые места во мне - человеке, который жил в настоящем, но обращен был в прошлое. То, что она много узнавала обо мне, не означало, что мои неспособности становились более приемлемыми, но они становились более понимаемыми - для нас обоих. И с этим пониманием пришли доброжелательность и терпение, которые необходимы, чтобы строить доверие.</w:t>
      </w:r>
    </w:p>
    <w:p w:rsidR="00642ED9" w:rsidRPr="00624A1E" w:rsidRDefault="00642ED9" w:rsidP="00AF248B">
      <w:pPr>
        <w:jc w:val="both"/>
        <w:rPr>
          <w:rFonts w:ascii="Times New Roman" w:hAnsi="Times New Roman" w:cs="Times New Roman"/>
          <w:sz w:val="22"/>
          <w:szCs w:val="22"/>
        </w:rPr>
      </w:pPr>
    </w:p>
    <w:p w:rsidR="002E6E37" w:rsidRPr="00AF248B" w:rsidRDefault="00065031" w:rsidP="00642ED9">
      <w:pPr>
        <w:pStyle w:val="Heading1"/>
      </w:pPr>
      <w:bookmarkStart w:id="130" w:name="_Toc269051227"/>
      <w:r w:rsidRPr="005B5904">
        <w:br w:type="page"/>
      </w:r>
      <w:r w:rsidR="002E6E37" w:rsidRPr="00AF248B">
        <w:t>Значимые слова</w:t>
      </w:r>
      <w:bookmarkEnd w:id="130"/>
    </w:p>
    <w:p w:rsidR="00642ED9" w:rsidRPr="00624A1E" w:rsidRDefault="00642ED9"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Моя жена и я вознаграждены радостью общения, с тех пор как мы стали делиться своим опытом. После этого мы разработали технику, которая помогает нам быть более точными. Она связана со значимыми словами.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Нам понадобилось несколько лет, чтобы осознать, что большая часть трудностей, которые мы испытываем во время общения, связана с нашим предположением, что обычно используемые нами слова имеют одно и то же значение для каждого из нас. В действительности, они совсем не означали одно и то же, и наше неверное предположение вызывало различные проблемы.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Необходимость разработать подобную технику возникла из реальной ситуации, и касалась слова покупки. Возможно ли, чтобы это слово имело больше, чем одно значение? Для меня, покупки означают поход куда-то, чтобы купить что-то. Чем скорее вы это сделаете, тем лучше. Поэтому, как только вы получаете то, что хотите, вы открываете дверь магазина и как можно скорее выходите. Вот что такое покупки. Что ещё это может означать?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Понятно, что большая часть замешательства возникала из-за того, что мы по-разному воспринимали это слово. Когда моя жена описала свое особенное восприятие этого слова, то я к своему крайнему </w:t>
      </w:r>
      <w:r w:rsidR="00352AD4" w:rsidRPr="00AF248B">
        <w:rPr>
          <w:rFonts w:ascii="Times New Roman" w:hAnsi="Times New Roman" w:cs="Times New Roman"/>
          <w:sz w:val="22"/>
          <w:szCs w:val="22"/>
        </w:rPr>
        <w:t>изумлению,</w:t>
      </w:r>
      <w:r w:rsidRPr="00AF248B">
        <w:rPr>
          <w:rFonts w:ascii="Times New Roman" w:hAnsi="Times New Roman" w:cs="Times New Roman"/>
          <w:sz w:val="22"/>
          <w:szCs w:val="22"/>
        </w:rPr>
        <w:t xml:space="preserve"> наконец- то понял, что для нее это слово означало </w:t>
      </w:r>
      <w:r w:rsidR="00352AD4" w:rsidRPr="00AF248B">
        <w:rPr>
          <w:rFonts w:ascii="Times New Roman" w:hAnsi="Times New Roman" w:cs="Times New Roman"/>
          <w:sz w:val="22"/>
          <w:szCs w:val="22"/>
        </w:rPr>
        <w:t>удовольствие</w:t>
      </w:r>
      <w:r w:rsidRPr="00AF248B">
        <w:rPr>
          <w:rFonts w:ascii="Times New Roman" w:hAnsi="Times New Roman" w:cs="Times New Roman"/>
          <w:sz w:val="22"/>
          <w:szCs w:val="22"/>
        </w:rPr>
        <w:t xml:space="preserve">. Она с нетерпением ждала их. Я также узнал, что слово «покупать» не обязательно имеет что- то общее со словом «покупки». </w:t>
      </w:r>
      <w:r w:rsidR="00352AD4">
        <w:rPr>
          <w:rFonts w:ascii="Times New Roman" w:hAnsi="Times New Roman" w:cs="Times New Roman"/>
          <w:sz w:val="22"/>
          <w:szCs w:val="22"/>
        </w:rPr>
        <w:t>По-</w:t>
      </w:r>
      <w:r w:rsidR="00352AD4" w:rsidRPr="00AF248B">
        <w:rPr>
          <w:rFonts w:ascii="Times New Roman" w:hAnsi="Times New Roman" w:cs="Times New Roman"/>
          <w:sz w:val="22"/>
          <w:szCs w:val="22"/>
        </w:rPr>
        <w:t xml:space="preserve">видимому, удовольствие состоит в том, чтобы просто смотреть. </w:t>
      </w:r>
      <w:r w:rsidRPr="00AF248B">
        <w:rPr>
          <w:rFonts w:ascii="Times New Roman" w:hAnsi="Times New Roman" w:cs="Times New Roman"/>
          <w:sz w:val="22"/>
          <w:szCs w:val="22"/>
        </w:rPr>
        <w:t>У моей жены не возникает колебаний по поводу примерки вещей, которые она не намерена покупать в ближайшее время, хотя такое поведение кажется мне ужасно неприличным и колоссальной тратой времени.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моя жена поделилась со мной и рассказала о своем опыте в прошлом, я понял, что она, её сестры и её мать часто планировали походы за покупками, просто чтобы дать себе шанс побыть вместе. Они это любят. Вот видите - не слишком тяжело, но и не просто разобраться в этом. Может быть, для этого потребуется целый день. Но пока у меня не возникло стремление понять это, я не представлял, что слово «покупки» означало для моей жены, а когда это понял, то смог пойти на осознанный компромисс, который не только сохранял доверие, но и увеличивал его.</w:t>
      </w:r>
    </w:p>
    <w:p w:rsidR="002E6E37" w:rsidRPr="00AF248B" w:rsidRDefault="00352AD4"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Требуется, чтобы два человека выполняли это задание, так как вы не сможете больше понять о своем партнере, если у него не возникает стремления делиться тем, что он знает, или чувствует. </w:t>
      </w:r>
      <w:r w:rsidR="002E6E37" w:rsidRPr="00AF248B">
        <w:rPr>
          <w:rFonts w:ascii="Times New Roman" w:hAnsi="Times New Roman" w:cs="Times New Roman"/>
          <w:sz w:val="22"/>
          <w:szCs w:val="22"/>
        </w:rPr>
        <w:t>Иногда делиться трудно, так как то, что вы хотите рассказать, уходит корнями в болезненный опыт. Однако, часто это не трудно. Обычно люди с удовольствием рассказывают о себе, если им дают возможность. Но не забудьте отблагодарить таким же внимательным слушанием после того, как вы высказались.</w:t>
      </w:r>
    </w:p>
    <w:p w:rsidR="00736270" w:rsidRDefault="00736270" w:rsidP="00AF248B">
      <w:pPr>
        <w:jc w:val="both"/>
        <w:rPr>
          <w:rFonts w:ascii="Times New Roman" w:hAnsi="Times New Roman" w:cs="Times New Roman"/>
          <w:sz w:val="22"/>
          <w:szCs w:val="22"/>
        </w:rPr>
      </w:pPr>
    </w:p>
    <w:p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список слов, в значениях которых я и моя жена разобрались, пока пытались понять, что происходит на поле с другой стороны сетки. Конечно, это далеко не полный список, но вы можете добавить что-либо или выбрать из него, что соответствует вашим нуждам.</w:t>
      </w:r>
    </w:p>
    <w:p w:rsidR="002E6E37" w:rsidRPr="005B5904" w:rsidRDefault="002E6E37" w:rsidP="00AF248B">
      <w:pPr>
        <w:jc w:val="both"/>
        <w:rPr>
          <w:rFonts w:ascii="Times New Roman" w:hAnsi="Times New Roman" w:cs="Times New Roman"/>
          <w:sz w:val="22"/>
          <w:szCs w:val="22"/>
        </w:rPr>
      </w:pPr>
    </w:p>
    <w:tbl>
      <w:tblPr>
        <w:tblW w:w="0" w:type="auto"/>
        <w:tblLook w:val="04A0" w:firstRow="1" w:lastRow="0" w:firstColumn="1" w:lastColumn="0" w:noHBand="0" w:noVBand="1"/>
      </w:tblPr>
      <w:tblGrid>
        <w:gridCol w:w="3792"/>
        <w:gridCol w:w="3793"/>
      </w:tblGrid>
      <w:tr w:rsidR="00703ED3" w:rsidRPr="005B5904" w:rsidTr="00237EB6">
        <w:tc>
          <w:tcPr>
            <w:tcW w:w="3792" w:type="dxa"/>
          </w:tcPr>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интимность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отдых</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безопасность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делиться чувствами</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оскорбления</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романтичность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деньги</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секс</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уязвимость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права</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пунктуальность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бережливость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чувства</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свободное время</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неудачи</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соревнование</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дружба</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молитва</w:t>
            </w:r>
          </w:p>
          <w:p w:rsidR="00703ED3" w:rsidRPr="00237EB6" w:rsidRDefault="00703ED3" w:rsidP="00237EB6">
            <w:pPr>
              <w:jc w:val="both"/>
              <w:rPr>
                <w:rFonts w:ascii="Times New Roman" w:hAnsi="Times New Roman" w:cs="Times New Roman"/>
                <w:sz w:val="22"/>
                <w:szCs w:val="22"/>
                <w:lang w:val="en-US"/>
              </w:rPr>
            </w:pPr>
          </w:p>
        </w:tc>
        <w:tc>
          <w:tcPr>
            <w:tcW w:w="3793" w:type="dxa"/>
          </w:tcPr>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прикосновения</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риск</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жена</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дети</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пространство</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еда</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любовь</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супружество</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мужчины</w:t>
            </w:r>
          </w:p>
          <w:p w:rsidR="00703ED3" w:rsidRPr="00237EB6" w:rsidRDefault="00703ED3" w:rsidP="00237EB6">
            <w:pPr>
              <w:jc w:val="both"/>
              <w:rPr>
                <w:rFonts w:ascii="Times New Roman" w:hAnsi="Times New Roman" w:cs="Times New Roman"/>
                <w:b/>
                <w:sz w:val="22"/>
                <w:szCs w:val="22"/>
              </w:rPr>
            </w:pPr>
            <w:bookmarkStart w:id="131" w:name="bookmark25"/>
            <w:r w:rsidRPr="00237EB6">
              <w:rPr>
                <w:rFonts w:ascii="Times New Roman" w:hAnsi="Times New Roman" w:cs="Times New Roman"/>
                <w:b/>
                <w:sz w:val="22"/>
                <w:szCs w:val="22"/>
              </w:rPr>
              <w:t>муж</w:t>
            </w:r>
            <w:bookmarkEnd w:id="131"/>
          </w:p>
          <w:p w:rsidR="00703ED3" w:rsidRPr="00237EB6" w:rsidRDefault="00703ED3" w:rsidP="00237EB6">
            <w:pPr>
              <w:jc w:val="both"/>
              <w:rPr>
                <w:rFonts w:ascii="Times New Roman" w:hAnsi="Times New Roman" w:cs="Times New Roman"/>
                <w:b/>
                <w:sz w:val="22"/>
                <w:szCs w:val="22"/>
              </w:rPr>
            </w:pPr>
            <w:bookmarkStart w:id="132" w:name="bookmark26"/>
            <w:r w:rsidRPr="00237EB6">
              <w:rPr>
                <w:rFonts w:ascii="Times New Roman" w:hAnsi="Times New Roman" w:cs="Times New Roman"/>
                <w:b/>
                <w:sz w:val="22"/>
                <w:szCs w:val="22"/>
              </w:rPr>
              <w:t>игра</w:t>
            </w:r>
            <w:bookmarkEnd w:id="132"/>
          </w:p>
          <w:p w:rsidR="00703ED3" w:rsidRPr="00237EB6" w:rsidRDefault="00703ED3" w:rsidP="00237EB6">
            <w:pPr>
              <w:jc w:val="both"/>
              <w:rPr>
                <w:rFonts w:ascii="Times New Roman" w:hAnsi="Times New Roman" w:cs="Times New Roman"/>
                <w:b/>
                <w:sz w:val="22"/>
                <w:szCs w:val="22"/>
              </w:rPr>
            </w:pPr>
            <w:bookmarkStart w:id="133" w:name="bookmark27"/>
            <w:r w:rsidRPr="00237EB6">
              <w:rPr>
                <w:rFonts w:ascii="Times New Roman" w:hAnsi="Times New Roman" w:cs="Times New Roman"/>
                <w:b/>
                <w:sz w:val="22"/>
                <w:szCs w:val="22"/>
              </w:rPr>
              <w:t>доверие</w:t>
            </w:r>
          </w:p>
          <w:p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Бог</w:t>
            </w:r>
            <w:bookmarkEnd w:id="133"/>
          </w:p>
          <w:p w:rsidR="00703ED3" w:rsidRPr="00237EB6" w:rsidRDefault="00703ED3" w:rsidP="00237EB6">
            <w:pPr>
              <w:jc w:val="both"/>
              <w:rPr>
                <w:rFonts w:ascii="Times New Roman" w:hAnsi="Times New Roman" w:cs="Times New Roman"/>
                <w:b/>
                <w:sz w:val="22"/>
                <w:szCs w:val="22"/>
              </w:rPr>
            </w:pPr>
            <w:bookmarkStart w:id="134" w:name="bookmark28"/>
            <w:r w:rsidRPr="00237EB6">
              <w:rPr>
                <w:rFonts w:ascii="Times New Roman" w:hAnsi="Times New Roman" w:cs="Times New Roman"/>
                <w:b/>
                <w:sz w:val="22"/>
                <w:szCs w:val="22"/>
              </w:rPr>
              <w:t>уважение</w:t>
            </w:r>
            <w:bookmarkEnd w:id="134"/>
          </w:p>
          <w:p w:rsidR="00703ED3" w:rsidRPr="00237EB6" w:rsidRDefault="00703ED3" w:rsidP="00237EB6">
            <w:pPr>
              <w:jc w:val="both"/>
              <w:rPr>
                <w:rFonts w:ascii="Times New Roman" w:hAnsi="Times New Roman" w:cs="Times New Roman"/>
                <w:b/>
                <w:sz w:val="22"/>
                <w:szCs w:val="22"/>
              </w:rPr>
            </w:pPr>
            <w:bookmarkStart w:id="135" w:name="bookmark29"/>
            <w:r w:rsidRPr="00237EB6">
              <w:rPr>
                <w:rFonts w:ascii="Times New Roman" w:hAnsi="Times New Roman" w:cs="Times New Roman"/>
                <w:b/>
                <w:sz w:val="22"/>
                <w:szCs w:val="22"/>
              </w:rPr>
              <w:t>обязательства</w:t>
            </w:r>
            <w:bookmarkEnd w:id="135"/>
          </w:p>
          <w:p w:rsidR="00703ED3" w:rsidRPr="00237EB6" w:rsidRDefault="00703ED3" w:rsidP="00237EB6">
            <w:pPr>
              <w:jc w:val="both"/>
              <w:rPr>
                <w:rFonts w:ascii="Times New Roman" w:hAnsi="Times New Roman" w:cs="Times New Roman"/>
                <w:b/>
                <w:sz w:val="22"/>
                <w:szCs w:val="22"/>
              </w:rPr>
            </w:pPr>
            <w:bookmarkStart w:id="136" w:name="bookmark30"/>
            <w:r w:rsidRPr="00237EB6">
              <w:rPr>
                <w:rFonts w:ascii="Times New Roman" w:hAnsi="Times New Roman" w:cs="Times New Roman"/>
                <w:b/>
                <w:sz w:val="22"/>
                <w:szCs w:val="22"/>
              </w:rPr>
              <w:t>женщины</w:t>
            </w:r>
            <w:bookmarkEnd w:id="136"/>
          </w:p>
          <w:p w:rsidR="00703ED3" w:rsidRPr="00237EB6" w:rsidRDefault="00703ED3" w:rsidP="00237EB6">
            <w:pPr>
              <w:jc w:val="both"/>
              <w:rPr>
                <w:rFonts w:ascii="Times New Roman" w:hAnsi="Times New Roman" w:cs="Times New Roman"/>
                <w:b/>
                <w:sz w:val="22"/>
                <w:szCs w:val="22"/>
              </w:rPr>
            </w:pPr>
            <w:bookmarkStart w:id="137" w:name="bookmark31"/>
            <w:r w:rsidRPr="00237EB6">
              <w:rPr>
                <w:rFonts w:ascii="Times New Roman" w:hAnsi="Times New Roman" w:cs="Times New Roman"/>
                <w:b/>
                <w:sz w:val="22"/>
                <w:szCs w:val="22"/>
              </w:rPr>
              <w:t>дисциплина</w:t>
            </w:r>
            <w:bookmarkEnd w:id="137"/>
          </w:p>
          <w:p w:rsidR="00703ED3" w:rsidRPr="00237EB6" w:rsidRDefault="00703ED3" w:rsidP="00237EB6">
            <w:pPr>
              <w:jc w:val="both"/>
              <w:rPr>
                <w:rFonts w:ascii="Times New Roman" w:hAnsi="Times New Roman" w:cs="Times New Roman"/>
                <w:b/>
                <w:sz w:val="22"/>
                <w:szCs w:val="22"/>
              </w:rPr>
            </w:pPr>
            <w:bookmarkStart w:id="138" w:name="bookmark32"/>
            <w:r w:rsidRPr="00237EB6">
              <w:rPr>
                <w:rFonts w:ascii="Times New Roman" w:hAnsi="Times New Roman" w:cs="Times New Roman"/>
                <w:b/>
                <w:sz w:val="22"/>
                <w:szCs w:val="22"/>
              </w:rPr>
              <w:t>работа</w:t>
            </w:r>
            <w:bookmarkEnd w:id="138"/>
          </w:p>
          <w:p w:rsidR="00703ED3" w:rsidRPr="005B5904" w:rsidRDefault="00703ED3" w:rsidP="00237EB6">
            <w:pPr>
              <w:jc w:val="both"/>
              <w:rPr>
                <w:rFonts w:ascii="Times New Roman" w:hAnsi="Times New Roman" w:cs="Times New Roman"/>
                <w:sz w:val="22"/>
                <w:szCs w:val="22"/>
              </w:rPr>
            </w:pPr>
          </w:p>
        </w:tc>
      </w:tr>
    </w:tbl>
    <w:p w:rsidR="002E6E37" w:rsidRPr="00AF248B" w:rsidRDefault="002E6E37" w:rsidP="00AF248B">
      <w:pPr>
        <w:jc w:val="both"/>
        <w:rPr>
          <w:rFonts w:ascii="Times New Roman" w:hAnsi="Times New Roman" w:cs="Times New Roman"/>
          <w:sz w:val="22"/>
          <w:szCs w:val="22"/>
        </w:rPr>
      </w:pPr>
    </w:p>
    <w:p w:rsidR="002E6E37" w:rsidRPr="00AF248B" w:rsidRDefault="00736270"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 xml:space="preserve">Этот список нескончаемый. Какая бы проблема ни появлялась в ваших </w:t>
      </w:r>
      <w:r w:rsidR="00984EE3">
        <w:rPr>
          <w:rFonts w:ascii="Times New Roman" w:hAnsi="Times New Roman" w:cs="Times New Roman"/>
          <w:sz w:val="22"/>
          <w:szCs w:val="22"/>
        </w:rPr>
        <w:t>отн</w:t>
      </w:r>
      <w:r w:rsidR="002E6E37" w:rsidRPr="00AF248B">
        <w:rPr>
          <w:rFonts w:ascii="Times New Roman" w:hAnsi="Times New Roman" w:cs="Times New Roman"/>
          <w:sz w:val="22"/>
          <w:szCs w:val="22"/>
        </w:rPr>
        <w:t>ошениях - есть слово, которым можно назвать ее, и, возможно, вы и ваш партнер интерпретируете это слово по-разному. Когда мы не можем понять опыт и чувства наших партнеров, у нас появляется тенденция давать оценку, исходя из нашей собственной точки зрения, и причинять боль, полагая, что он или она воспринимают мир так же, как и мы.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мы рассмотрим более подробно в следующей главе, чтобы успешно делиться чувствами необходимо начать с корректировки своей позиции. </w:t>
      </w:r>
      <w:r w:rsidR="00FD11E5" w:rsidRPr="00AF248B">
        <w:rPr>
          <w:rFonts w:ascii="Times New Roman" w:hAnsi="Times New Roman" w:cs="Times New Roman"/>
          <w:sz w:val="22"/>
          <w:szCs w:val="22"/>
        </w:rPr>
        <w:t>Правильная позиция в данном случае</w:t>
      </w:r>
      <w:r w:rsidR="00FD11E5">
        <w:rPr>
          <w:rFonts w:ascii="Times New Roman" w:hAnsi="Times New Roman" w:cs="Times New Roman"/>
          <w:sz w:val="22"/>
          <w:szCs w:val="22"/>
        </w:rPr>
        <w:t xml:space="preserve"> </w:t>
      </w:r>
      <w:r w:rsidR="00FD11E5" w:rsidRPr="00AF248B">
        <w:rPr>
          <w:rFonts w:ascii="Times New Roman" w:hAnsi="Times New Roman" w:cs="Times New Roman"/>
          <w:sz w:val="22"/>
          <w:szCs w:val="22"/>
        </w:rPr>
        <w:t>- это честные попытки понять другого</w:t>
      </w:r>
      <w:r w:rsidR="00FD11E5">
        <w:rPr>
          <w:rFonts w:ascii="Times New Roman" w:hAnsi="Times New Roman" w:cs="Times New Roman"/>
          <w:sz w:val="22"/>
          <w:szCs w:val="22"/>
        </w:rPr>
        <w:t xml:space="preserve"> человека.</w:t>
      </w:r>
      <w:r w:rsidR="00FD11E5" w:rsidRPr="00AF248B">
        <w:rPr>
          <w:rFonts w:ascii="Times New Roman" w:hAnsi="Times New Roman" w:cs="Times New Roman"/>
          <w:sz w:val="22"/>
          <w:szCs w:val="22"/>
        </w:rPr>
        <w:t xml:space="preserve"> </w:t>
      </w:r>
      <w:r w:rsidR="00FD11E5">
        <w:rPr>
          <w:rFonts w:ascii="Times New Roman" w:hAnsi="Times New Roman" w:cs="Times New Roman"/>
          <w:sz w:val="22"/>
          <w:szCs w:val="22"/>
        </w:rPr>
        <w:t>Н</w:t>
      </w:r>
      <w:r w:rsidR="00FD11E5" w:rsidRPr="00AF248B">
        <w:rPr>
          <w:rFonts w:ascii="Times New Roman" w:hAnsi="Times New Roman" w:cs="Times New Roman"/>
          <w:sz w:val="22"/>
          <w:szCs w:val="22"/>
        </w:rPr>
        <w:t>е для того, чтобы судить, критиковать или манипулировать, но</w:t>
      </w:r>
      <w:r w:rsidR="00FD11E5">
        <w:rPr>
          <w:rFonts w:ascii="Times New Roman" w:hAnsi="Times New Roman" w:cs="Times New Roman"/>
          <w:sz w:val="22"/>
          <w:szCs w:val="22"/>
        </w:rPr>
        <w:t xml:space="preserve"> для того, чтобы </w:t>
      </w:r>
      <w:r w:rsidR="00FD11E5" w:rsidRPr="00AF248B">
        <w:rPr>
          <w:rFonts w:ascii="Times New Roman" w:hAnsi="Times New Roman" w:cs="Times New Roman"/>
          <w:sz w:val="22"/>
          <w:szCs w:val="22"/>
        </w:rPr>
        <w:t xml:space="preserve"> искренне повернуться к нему, открыться и услышать, кем является ваш партнер.</w:t>
      </w:r>
    </w:p>
    <w:p w:rsidR="00736270" w:rsidRDefault="00736270" w:rsidP="00AF248B">
      <w:pPr>
        <w:jc w:val="both"/>
        <w:rPr>
          <w:rFonts w:ascii="Times New Roman" w:hAnsi="Times New Roman" w:cs="Times New Roman"/>
          <w:sz w:val="22"/>
          <w:szCs w:val="22"/>
        </w:rPr>
      </w:pPr>
      <w:bookmarkStart w:id="139" w:name="bookmark33"/>
    </w:p>
    <w:p w:rsidR="002E6E37" w:rsidRPr="00AF248B" w:rsidRDefault="002E6E37" w:rsidP="00736270">
      <w:pPr>
        <w:pStyle w:val="Heading1"/>
      </w:pPr>
      <w:bookmarkStart w:id="140" w:name="_Toc269051228"/>
      <w:r w:rsidRPr="00AF248B">
        <w:t>После понимания</w:t>
      </w:r>
      <w:bookmarkEnd w:id="139"/>
      <w:bookmarkEnd w:id="140"/>
    </w:p>
    <w:p w:rsidR="00736270" w:rsidRDefault="00736270"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поняли, что дальше? Итак, он хочет больше секса, а вы хотите больше делиться чувствами? Мы оба понимаем, откуда что взялось, но каждый из нас все еще хочет того, что хочет. Что дальше?</w:t>
      </w:r>
    </w:p>
    <w:p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Компромисс. </w:t>
      </w:r>
      <w:r w:rsidR="00FD11E5" w:rsidRPr="00AF248B">
        <w:rPr>
          <w:rFonts w:ascii="Times New Roman" w:hAnsi="Times New Roman" w:cs="Times New Roman"/>
          <w:sz w:val="22"/>
          <w:szCs w:val="22"/>
        </w:rPr>
        <w:t xml:space="preserve">Призовите подлинную любовь, духовную зрелость и основу здоровых </w:t>
      </w:r>
      <w:r w:rsidR="00984EE3">
        <w:rPr>
          <w:rFonts w:ascii="Times New Roman" w:hAnsi="Times New Roman" w:cs="Times New Roman"/>
          <w:sz w:val="22"/>
          <w:szCs w:val="22"/>
        </w:rPr>
        <w:t>отн</w:t>
      </w:r>
      <w:r w:rsidR="00FD11E5" w:rsidRPr="00AF248B">
        <w:rPr>
          <w:rFonts w:ascii="Times New Roman" w:hAnsi="Times New Roman" w:cs="Times New Roman"/>
          <w:sz w:val="22"/>
          <w:szCs w:val="22"/>
        </w:rPr>
        <w:t>ошений: осознание</w:t>
      </w:r>
      <w:r w:rsidR="00FD11E5">
        <w:rPr>
          <w:rFonts w:ascii="Times New Roman" w:hAnsi="Times New Roman" w:cs="Times New Roman"/>
          <w:sz w:val="22"/>
          <w:szCs w:val="22"/>
        </w:rPr>
        <w:t xml:space="preserve"> того</w:t>
      </w:r>
      <w:r w:rsidR="00FD11E5" w:rsidRPr="00AF248B">
        <w:rPr>
          <w:rFonts w:ascii="Times New Roman" w:hAnsi="Times New Roman" w:cs="Times New Roman"/>
          <w:sz w:val="22"/>
          <w:szCs w:val="22"/>
        </w:rPr>
        <w:t xml:space="preserve">, что, если мы питаем друг друга, то никому из нас </w:t>
      </w:r>
      <w:r w:rsidR="00FD11E5">
        <w:rPr>
          <w:rFonts w:ascii="Times New Roman" w:hAnsi="Times New Roman" w:cs="Times New Roman"/>
          <w:sz w:val="22"/>
          <w:szCs w:val="22"/>
        </w:rPr>
        <w:t xml:space="preserve">больше </w:t>
      </w:r>
      <w:r w:rsidR="00FD11E5" w:rsidRPr="00AF248B">
        <w:rPr>
          <w:rFonts w:ascii="Times New Roman" w:hAnsi="Times New Roman" w:cs="Times New Roman"/>
          <w:sz w:val="22"/>
          <w:szCs w:val="22"/>
        </w:rPr>
        <w:t xml:space="preserve">не придется </w:t>
      </w:r>
      <w:r w:rsidR="00FD11E5">
        <w:rPr>
          <w:rFonts w:ascii="Times New Roman" w:hAnsi="Times New Roman" w:cs="Times New Roman"/>
          <w:sz w:val="22"/>
          <w:szCs w:val="22"/>
        </w:rPr>
        <w:t xml:space="preserve">снова </w:t>
      </w:r>
      <w:r w:rsidR="00FD11E5" w:rsidRPr="00AF248B">
        <w:rPr>
          <w:rFonts w:ascii="Times New Roman" w:hAnsi="Times New Roman" w:cs="Times New Roman"/>
          <w:sz w:val="22"/>
          <w:szCs w:val="22"/>
        </w:rPr>
        <w:t>голодать.</w:t>
      </w:r>
    </w:p>
    <w:p w:rsidR="002E6E37" w:rsidRPr="00D31920" w:rsidRDefault="00ED4824" w:rsidP="00D31920">
      <w:pPr>
        <w:pStyle w:val="Title"/>
        <w:rPr>
          <w:szCs w:val="22"/>
        </w:rPr>
      </w:pPr>
      <w:bookmarkStart w:id="141" w:name="bookmark34"/>
      <w:r>
        <w:rPr>
          <w:rFonts w:ascii="Times New Roman" w:hAnsi="Times New Roman"/>
          <w:sz w:val="22"/>
        </w:rPr>
        <w:br w:type="page"/>
      </w:r>
      <w:bookmarkStart w:id="142" w:name="_Toc269047617"/>
      <w:bookmarkStart w:id="143" w:name="_Toc269047737"/>
      <w:bookmarkStart w:id="144" w:name="_Toc269051229"/>
      <w:r w:rsidR="002E6E37" w:rsidRPr="00D31920">
        <w:rPr>
          <w:szCs w:val="22"/>
        </w:rPr>
        <w:t>Глава 5</w:t>
      </w:r>
      <w:bookmarkStart w:id="145" w:name="bookmark35"/>
      <w:bookmarkStart w:id="146" w:name="_Toc269047618"/>
      <w:bookmarkStart w:id="147" w:name="_Toc269047738"/>
      <w:bookmarkEnd w:id="141"/>
      <w:bookmarkEnd w:id="142"/>
      <w:bookmarkEnd w:id="143"/>
      <w:r w:rsidR="004C2A25">
        <w:rPr>
          <w:szCs w:val="22"/>
        </w:rPr>
        <w:br/>
      </w:r>
      <w:r w:rsidR="002E6E37" w:rsidRPr="00D31920">
        <w:rPr>
          <w:szCs w:val="22"/>
        </w:rPr>
        <w:t>УСТАНОВЛЕНИЕ КОНТАКТОВ</w:t>
      </w:r>
      <w:bookmarkEnd w:id="144"/>
      <w:bookmarkEnd w:id="145"/>
      <w:bookmarkEnd w:id="146"/>
      <w:bookmarkEnd w:id="147"/>
    </w:p>
    <w:p w:rsidR="00ED4824" w:rsidRDefault="00ED4824" w:rsidP="00AF248B">
      <w:pPr>
        <w:jc w:val="both"/>
        <w:rPr>
          <w:rFonts w:ascii="Times New Roman" w:hAnsi="Times New Roman" w:cs="Times New Roman"/>
          <w:sz w:val="22"/>
          <w:szCs w:val="22"/>
        </w:rPr>
      </w:pP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Теперь вы научились устанавливать правила, прежде </w:t>
      </w:r>
      <w:r w:rsidR="00FD11E5"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занимаясь полем со своей стороны сетки, и увидели технику, которая даст вам возможность лучше понимать своего партнера. Следующая задача - устанавливать контакты - общаться. Мы рассмотрим общение с двух точек зрения: как средство для понимания друг друга и для разрешения конфликтов, так как конфликты возможны даже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где общение находится на высшем уровне. Когда мы учимся справляться с конфликтами позитивно - это уже является важной формой общения.</w:t>
      </w:r>
    </w:p>
    <w:p w:rsidR="00B24CBF" w:rsidRPr="00AF248B" w:rsidRDefault="00B24CBF" w:rsidP="00AF248B">
      <w:pPr>
        <w:jc w:val="both"/>
        <w:rPr>
          <w:rFonts w:ascii="Times New Roman" w:hAnsi="Times New Roman" w:cs="Times New Roman"/>
          <w:sz w:val="22"/>
          <w:szCs w:val="22"/>
        </w:rPr>
      </w:pPr>
    </w:p>
    <w:p w:rsidR="002E6E37" w:rsidRPr="00AF248B" w:rsidRDefault="002E6E37" w:rsidP="00B24CBF">
      <w:pPr>
        <w:pStyle w:val="Heading1"/>
      </w:pPr>
      <w:bookmarkStart w:id="148" w:name="bookmark36"/>
      <w:bookmarkStart w:id="149" w:name="_Toc269051230"/>
      <w:r w:rsidRPr="00AF248B">
        <w:t>Три момента</w:t>
      </w:r>
      <w:bookmarkEnd w:id="148"/>
      <w:bookmarkEnd w:id="149"/>
    </w:p>
    <w:p w:rsidR="00B24CBF" w:rsidRDefault="00B24CBF"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Фундаментом, необходимым для успешного общения являются три момента: отношение к партнеру, атмосфера и способность.</w:t>
      </w:r>
    </w:p>
    <w:p w:rsidR="002E6E37" w:rsidRPr="00AF248B" w:rsidRDefault="002E6E37" w:rsidP="00B24CBF">
      <w:pPr>
        <w:pStyle w:val="Heading2"/>
      </w:pPr>
      <w:bookmarkStart w:id="150" w:name="_Toc269051231"/>
      <w:r w:rsidRPr="00AF248B">
        <w:t>Отношение к партнеру</w:t>
      </w:r>
      <w:bookmarkEnd w:id="150"/>
    </w:p>
    <w:p w:rsidR="002E6E37" w:rsidRPr="00AF248B" w:rsidRDefault="00B24CBF" w:rsidP="00AF248B">
      <w:pPr>
        <w:jc w:val="both"/>
        <w:rPr>
          <w:rFonts w:ascii="Times New Roman" w:hAnsi="Times New Roman" w:cs="Times New Roman"/>
          <w:sz w:val="22"/>
          <w:szCs w:val="22"/>
        </w:rPr>
      </w:pPr>
      <w:r>
        <w:rPr>
          <w:rFonts w:ascii="Times New Roman" w:hAnsi="Times New Roman" w:cs="Times New Roman"/>
          <w:sz w:val="22"/>
          <w:szCs w:val="22"/>
        </w:rPr>
        <w:t>Ес</w:t>
      </w:r>
      <w:r w:rsidR="002E6E37" w:rsidRPr="00AF248B">
        <w:rPr>
          <w:rFonts w:ascii="Times New Roman" w:hAnsi="Times New Roman" w:cs="Times New Roman"/>
          <w:sz w:val="22"/>
          <w:szCs w:val="22"/>
        </w:rPr>
        <w:t xml:space="preserve">ли вы пытаетесь общаться, когда ваше отношение к партнеру или отношение партнера к вам является деструктивным, то все предприятие обречено на провал. </w:t>
      </w:r>
      <w:r w:rsidR="0099781C" w:rsidRPr="00AF248B">
        <w:rPr>
          <w:rFonts w:ascii="Times New Roman" w:hAnsi="Times New Roman" w:cs="Times New Roman"/>
          <w:sz w:val="22"/>
          <w:szCs w:val="22"/>
        </w:rPr>
        <w:t>Гораздо лучше воздержаться от контактов, чем подвергаться риску</w:t>
      </w:r>
      <w:r w:rsidR="0099781C">
        <w:rPr>
          <w:rFonts w:ascii="Times New Roman" w:hAnsi="Times New Roman" w:cs="Times New Roman"/>
          <w:sz w:val="22"/>
          <w:szCs w:val="22"/>
        </w:rPr>
        <w:t xml:space="preserve"> того</w:t>
      </w:r>
      <w:r w:rsidR="0099781C" w:rsidRPr="00AF248B">
        <w:rPr>
          <w:rFonts w:ascii="Times New Roman" w:hAnsi="Times New Roman" w:cs="Times New Roman"/>
          <w:sz w:val="22"/>
          <w:szCs w:val="22"/>
        </w:rPr>
        <w:t xml:space="preserve">, что вас отвергнут и у вас появятся плохие чувства по поводу </w:t>
      </w:r>
      <w:r w:rsidR="00984EE3">
        <w:rPr>
          <w:rFonts w:ascii="Times New Roman" w:hAnsi="Times New Roman" w:cs="Times New Roman"/>
          <w:sz w:val="22"/>
          <w:szCs w:val="22"/>
        </w:rPr>
        <w:t>отн</w:t>
      </w:r>
      <w:r w:rsidR="0099781C" w:rsidRPr="00AF248B">
        <w:rPr>
          <w:rFonts w:ascii="Times New Roman" w:hAnsi="Times New Roman" w:cs="Times New Roman"/>
          <w:sz w:val="22"/>
          <w:szCs w:val="22"/>
        </w:rPr>
        <w:t>ошений, что часто является результатом таких попыток общения.</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Рассмотрим, какое отношение к партнеру может отравить общение:</w:t>
      </w:r>
    </w:p>
    <w:p w:rsidR="00B24CBF" w:rsidRPr="00AF248B" w:rsidRDefault="00B24CBF" w:rsidP="00AF248B">
      <w:pPr>
        <w:jc w:val="both"/>
        <w:rPr>
          <w:rFonts w:ascii="Times New Roman" w:hAnsi="Times New Roman" w:cs="Times New Roman"/>
          <w:sz w:val="22"/>
          <w:szCs w:val="22"/>
        </w:rPr>
      </w:pPr>
    </w:p>
    <w:p w:rsidR="002E6E37" w:rsidRPr="00B24CBF" w:rsidRDefault="002E6E37" w:rsidP="00AF248B">
      <w:pPr>
        <w:jc w:val="both"/>
        <w:rPr>
          <w:rFonts w:ascii="Times New Roman" w:hAnsi="Times New Roman" w:cs="Times New Roman"/>
          <w:i/>
          <w:sz w:val="22"/>
          <w:szCs w:val="22"/>
        </w:rPr>
      </w:pPr>
      <w:r w:rsidRPr="00B24CBF">
        <w:rPr>
          <w:rFonts w:ascii="Times New Roman" w:hAnsi="Times New Roman" w:cs="Times New Roman"/>
          <w:i/>
          <w:sz w:val="22"/>
          <w:szCs w:val="22"/>
        </w:rPr>
        <w:t>Превосходство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Такое отношение соответствует следующему заявлению: «Я буду общаться с тобой, пока не докажу тебе, что я прав или права». «Прав», конечно, означает точку зрения человека, который оценивает все, исходя из собственного «превосходства» (разновидностью этого является игра «Умный до идиотизма», которую мы обсудим в следующей главе). Такое отношение вызвано либо непомерной гордыней, либо страхом, который пытаются замаскировать компетентностью. И в том, и в другом случае нет места для другой точки зрения, поэтому общение умирает.</w:t>
      </w:r>
    </w:p>
    <w:p w:rsidR="002E6E37" w:rsidRPr="00B24CBF" w:rsidRDefault="002E6E37" w:rsidP="00AF248B">
      <w:pPr>
        <w:jc w:val="both"/>
        <w:rPr>
          <w:rFonts w:ascii="Times New Roman" w:hAnsi="Times New Roman" w:cs="Times New Roman"/>
          <w:i/>
          <w:sz w:val="22"/>
          <w:szCs w:val="22"/>
        </w:rPr>
      </w:pPr>
      <w:r w:rsidRPr="00B24CBF">
        <w:rPr>
          <w:rFonts w:ascii="Times New Roman" w:hAnsi="Times New Roman" w:cs="Times New Roman"/>
          <w:i/>
          <w:sz w:val="22"/>
          <w:szCs w:val="22"/>
        </w:rPr>
        <w:t>Соревнование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Такое отношение требует не правды или справедливости, а победителя, и это очень часто мотивировано страхом. Некоторые люди считают, что им всегда приходится уступать, что они всегда вытаскивают короткую спичку, что их всегда обкрадывают. Они не только злы, они в ужасе, что «это опять повторится». </w:t>
      </w:r>
      <w:r w:rsidR="0099781C" w:rsidRPr="00AF248B">
        <w:rPr>
          <w:rFonts w:ascii="Times New Roman" w:hAnsi="Times New Roman" w:cs="Times New Roman"/>
          <w:sz w:val="22"/>
          <w:szCs w:val="22"/>
        </w:rPr>
        <w:t xml:space="preserve">Возможно, они настолько травмированы предыдущими </w:t>
      </w:r>
      <w:r w:rsidR="00984EE3">
        <w:rPr>
          <w:rFonts w:ascii="Times New Roman" w:hAnsi="Times New Roman" w:cs="Times New Roman"/>
          <w:sz w:val="22"/>
          <w:szCs w:val="22"/>
        </w:rPr>
        <w:t>отн</w:t>
      </w:r>
      <w:r w:rsidR="0099781C" w:rsidRPr="00AF248B">
        <w:rPr>
          <w:rFonts w:ascii="Times New Roman" w:hAnsi="Times New Roman" w:cs="Times New Roman"/>
          <w:sz w:val="22"/>
          <w:szCs w:val="22"/>
        </w:rPr>
        <w:t xml:space="preserve">ошениями, которые причинили им боль и в которых их использовали самым бесстыжим образом, что они решили никому не давать шанса когда-либо одерживать над ними верх. </w:t>
      </w:r>
      <w:r w:rsidRPr="00AF248B">
        <w:rPr>
          <w:rFonts w:ascii="Times New Roman" w:hAnsi="Times New Roman" w:cs="Times New Roman"/>
          <w:sz w:val="22"/>
          <w:szCs w:val="22"/>
        </w:rPr>
        <w:t>Поэтому, каждый призыв к согласию и сотрудничеству, неважно, насколько это резонно, рассматривается в сомнительном свете прошлого опыта. В общении, когда один должен выигрывать, а другой должен проигрывать, оба в проигрыше.</w:t>
      </w:r>
    </w:p>
    <w:p w:rsidR="002E6E37" w:rsidRPr="00B24CBF" w:rsidRDefault="002E6E37" w:rsidP="00AF248B">
      <w:pPr>
        <w:jc w:val="both"/>
        <w:rPr>
          <w:rFonts w:ascii="Times New Roman" w:hAnsi="Times New Roman" w:cs="Times New Roman"/>
          <w:i/>
          <w:sz w:val="22"/>
          <w:szCs w:val="22"/>
        </w:rPr>
      </w:pPr>
      <w:r w:rsidRPr="00B24CBF">
        <w:rPr>
          <w:rFonts w:ascii="Times New Roman" w:hAnsi="Times New Roman" w:cs="Times New Roman"/>
          <w:i/>
          <w:sz w:val="22"/>
          <w:szCs w:val="22"/>
        </w:rPr>
        <w:t>Гнев</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 будет подлинного общения с другим человеком, если вы полны гнева. Вы можете дать понять, что вы злы, вы можете сказать грубо и ясно, что вашему партнеру небезопасно находиться рядом с вами, но это не тот вид контактов, который защищает данная глава.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качестве примера я расскажу о знакомой 47-летней женщине, которая выросла в семье алкоголика. Она страдала не от физического или сексуального насилия в детстве, а испытала большое эмоциональное насилие. Только тогда она не знала, что это было насилие, это было «нормально». Теперь она знает, и её гнев блокирует какие-либо другие соображения.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женщина замужем уже 27 лет из своих 47. И всё это время её муж полагал, что у них все в порядке. Но когда его жена осознала, что она унаследовала из своего прошлого, когда она увидела, как она полагала, примеры продолжающегося насилия в своем замужестве, он всё чаще и чаще стал становиться мишенью её гнева, причину которого он не понимал. Они оба стали приходить на консультации, и я полагал, что и тот, и другой стремятся попробовать новую технику общения. Но не потребовалось много времени, чтобы понять необоснованность моих предположений. Эта женщина упорно не хотела отказываться от своего «сезона гнева». Она не хотела идти на компромисс, обсуждать, общаться или стараться понять другую точку зрения. По крайней </w:t>
      </w:r>
      <w:r w:rsidR="0099781C">
        <w:rPr>
          <w:rFonts w:ascii="Times New Roman" w:hAnsi="Times New Roman" w:cs="Times New Roman"/>
          <w:sz w:val="22"/>
          <w:szCs w:val="22"/>
        </w:rPr>
        <w:t>ме</w:t>
      </w:r>
      <w:r w:rsidR="0099781C" w:rsidRPr="00AF248B">
        <w:rPr>
          <w:rFonts w:ascii="Times New Roman" w:hAnsi="Times New Roman" w:cs="Times New Roman"/>
          <w:sz w:val="22"/>
          <w:szCs w:val="22"/>
        </w:rPr>
        <w:t>ре</w:t>
      </w:r>
      <w:r w:rsidRPr="00AF248B">
        <w:rPr>
          <w:rFonts w:ascii="Times New Roman" w:hAnsi="Times New Roman" w:cs="Times New Roman"/>
          <w:sz w:val="22"/>
          <w:szCs w:val="22"/>
        </w:rPr>
        <w:t>, она была честна.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такой ситуации все попытки общаться были бессмысленны. Единственное, что мог делать её муж, это заботиться о поле со своей стороны сетки, ждать и наблюдать, что его жена намеревается делать дальше. Она же со своей стороны вынуждена была признать, что возможным последствием того, что она остается завернутой в кокон своего гнева, может быть то, что её муж не сможет больше ждать. Они проходили это испытание, чтобы увидеть сможет ли его любовь и терпение победить её гнев.</w:t>
      </w:r>
    </w:p>
    <w:p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Минимум внимания</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Такое отношение к партнеру гласит: «Я уступлю тебе, если это так важно, но я не принимаю все это всерьез». Иногда подобное отношение у одного из партнеров ко всему и всегда - он или она могут не относиться серьезно ни к общению, ни к другим вопросам. Иногда это происходит эпизодически, когда у одного из партнеров нет времени обсуждать какой-либо вопрос, который чрезвычайно важен для другого. В любом случае, ничто не может лучше продемонстрировать, что вы не считаетесь с другим человеком, чем подобное поведение, когда вы легко относитесь к тому, что является важным для другого. Ничто не разрушает доверие более успешно. Если какой- либо вопрос важен для одного из партнеров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то это важно для самих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w:t>
      </w:r>
    </w:p>
    <w:p w:rsidR="001C3C73" w:rsidRPr="00AF248B" w:rsidRDefault="001C3C73"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вышеперечисленные отношения к партнерам являются деструктивными, то какие отношения могут быть конструктивными? Что же должно присутствовать в вашем отношении к партнеру, чтобы общение было здоровым?</w:t>
      </w:r>
    </w:p>
    <w:p w:rsidR="001C3C73" w:rsidRDefault="001C3C73" w:rsidP="00AF248B">
      <w:pPr>
        <w:jc w:val="both"/>
        <w:rPr>
          <w:rFonts w:ascii="Times New Roman" w:hAnsi="Times New Roman" w:cs="Times New Roman"/>
          <w:sz w:val="22"/>
          <w:szCs w:val="22"/>
        </w:rPr>
      </w:pPr>
    </w:p>
    <w:p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Стремление общаться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Стремление общаться является основой общения. Вы не сможете общаться с человеком, который не будет общаться с вами. </w:t>
      </w:r>
      <w:r w:rsidR="0099781C" w:rsidRPr="00AF248B">
        <w:rPr>
          <w:rFonts w:ascii="Times New Roman" w:hAnsi="Times New Roman" w:cs="Times New Roman"/>
          <w:sz w:val="22"/>
          <w:szCs w:val="22"/>
        </w:rPr>
        <w:t xml:space="preserve">И так как общение, как мы скоро увидим, часто ведет к действию, то стремление к общению также означает желание делать то, что необходимо, чтобы придать силу процессу общения - откликаться, когда приходит время показать, что разговор действительно </w:t>
      </w:r>
      <w:r w:rsidR="0099781C">
        <w:rPr>
          <w:rFonts w:ascii="Times New Roman" w:hAnsi="Times New Roman" w:cs="Times New Roman"/>
          <w:sz w:val="22"/>
          <w:szCs w:val="22"/>
        </w:rPr>
        <w:t>приносит</w:t>
      </w:r>
      <w:r w:rsidR="0099781C" w:rsidRPr="00AF248B">
        <w:rPr>
          <w:rFonts w:ascii="Times New Roman" w:hAnsi="Times New Roman" w:cs="Times New Roman"/>
          <w:sz w:val="22"/>
          <w:szCs w:val="22"/>
        </w:rPr>
        <w:t xml:space="preserve"> хорошие плоды, и что самые лучшие ожидания могут сбыться.</w:t>
      </w:r>
    </w:p>
    <w:p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Честность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Это означает такое отношение к партнеру, при котором вы отказываетесь прятаться за оправданиями, упреками и обвинениями. Быть честным - значит прямо говорить о своих чувствах и взглядах. Это означает, что если я ловлю себя на том, что я играю и притворяюсь, то я признаю это и прошу меня простить. Только будучи </w:t>
      </w:r>
      <w:r w:rsidR="0099781C" w:rsidRPr="00AF248B">
        <w:rPr>
          <w:rFonts w:ascii="Times New Roman" w:hAnsi="Times New Roman" w:cs="Times New Roman"/>
          <w:sz w:val="22"/>
          <w:szCs w:val="22"/>
        </w:rPr>
        <w:t>честными,</w:t>
      </w:r>
      <w:r w:rsidRPr="00AF248B">
        <w:rPr>
          <w:rFonts w:ascii="Times New Roman" w:hAnsi="Times New Roman" w:cs="Times New Roman"/>
          <w:sz w:val="22"/>
          <w:szCs w:val="22"/>
        </w:rPr>
        <w:t xml:space="preserve"> вы можете повернуться друг к другу и увидеть, кто перед вами. Только будучи </w:t>
      </w:r>
      <w:r w:rsidR="0099781C" w:rsidRPr="00AF248B">
        <w:rPr>
          <w:rFonts w:ascii="Times New Roman" w:hAnsi="Times New Roman" w:cs="Times New Roman"/>
          <w:sz w:val="22"/>
          <w:szCs w:val="22"/>
        </w:rPr>
        <w:t>честными,</w:t>
      </w:r>
      <w:r w:rsidRPr="00AF248B">
        <w:rPr>
          <w:rFonts w:ascii="Times New Roman" w:hAnsi="Times New Roman" w:cs="Times New Roman"/>
          <w:sz w:val="22"/>
          <w:szCs w:val="22"/>
        </w:rPr>
        <w:t xml:space="preserve"> вы можете ожидать, что вас услышат и реакция будет справедливой.</w:t>
      </w:r>
    </w:p>
    <w:p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Открытость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означает стремление разобраться. Открытость означает, что я признаю, что есть еще и другие пути, кроме моего собственного. Это значит, что, не теряя свою цельность, я стремлюсь выслушать твою сторону в данном вопросе и, возможно, что-то понять. Как парашют, разум и общение работают только тогда, когда они открыты.</w:t>
      </w:r>
    </w:p>
    <w:p w:rsidR="002E6E37" w:rsidRPr="00AF248B" w:rsidRDefault="002E6E37" w:rsidP="001C3C73">
      <w:pPr>
        <w:pStyle w:val="Heading2"/>
      </w:pPr>
      <w:bookmarkStart w:id="151" w:name="_Toc269051232"/>
      <w:r w:rsidRPr="00AF248B">
        <w:t>Атмосфера</w:t>
      </w:r>
      <w:bookmarkEnd w:id="151"/>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участники общения являются «профи», обладающими необходимыми навыками, тогда не так важно, где и когда они общаются. Но для тех, кому не хватает навыков общения, или тех, кто пытается общаться, имея позади опыт неудач и боли, обстановка имеет огромное значение.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Удостоверьтесь, что время и место являются подходящими. Не пытайтесь общаться, если один или оба так устали, что с трудом могут думать. Общение так важно, что не надо пытаться делать это, когда вы не в очень хорошем состоянии. Также не приступайте к общению, если вы очень заняты или пытаетесь делать несколько вещей в одно и то же время. </w:t>
      </w:r>
      <w:r w:rsidR="009C2A6C" w:rsidRPr="00AF248B">
        <w:rPr>
          <w:rFonts w:ascii="Times New Roman" w:hAnsi="Times New Roman" w:cs="Times New Roman"/>
          <w:sz w:val="22"/>
          <w:szCs w:val="22"/>
        </w:rPr>
        <w:t>Попытки общаться, когда вы читаете газету, говорите по телефону или кормите детей, могут ясно дать понять вашему партнеру, что «это для вас</w:t>
      </w:r>
      <w:r w:rsidR="009C2A6C" w:rsidRPr="00192C2A">
        <w:t xml:space="preserve"> </w:t>
      </w:r>
      <w:r w:rsidR="009C2A6C" w:rsidRPr="00192C2A">
        <w:rPr>
          <w:rFonts w:ascii="Times New Roman" w:hAnsi="Times New Roman" w:cs="Times New Roman"/>
          <w:sz w:val="22"/>
          <w:szCs w:val="22"/>
        </w:rPr>
        <w:t>не важно</w:t>
      </w:r>
      <w:r w:rsidR="009C2A6C" w:rsidRPr="00AF248B">
        <w:rPr>
          <w:rFonts w:ascii="Times New Roman" w:hAnsi="Times New Roman" w:cs="Times New Roman"/>
          <w:sz w:val="22"/>
          <w:szCs w:val="22"/>
        </w:rPr>
        <w:t>».</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Какое место для общения вы выбрали? Мы с женой поняли, что наш дом обычно не является подходящим местом для официальных актов общения. Он слишком суматошный. Дети то заходят, то выходят, звонит телефон, и общение прекращается по ряду причин. Вместо этого мы выбрали ресторан неподалеку от нашего дома, который стал местом для нашего общения.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Также для общения, как и большинства других вещей, чрезвычайно важно время. Выберите подходящее время, выберите подходящее место, приходите со здоровым отношением к общению, и тогда это может принести только хорошее. Наше расписание очень плотное, но мы определили утро каждой пятницы нашим временем для общения. В это время мы делимся и выбираем, какое слово мы обсудим на следующей неделе.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Стремитесь. Многие пары осознают важность общения, но немедленно находят множество причин, почему это не будет работать для них. Они слишком заняты, нет подходящего времени, и каждый очень устает. Каковы бы ни были причины для отказа от общения, если общения нет, то будут последствия. Если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достаточно важны, то подходящее время может быть и должно быть найдено.</w:t>
      </w:r>
    </w:p>
    <w:p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Какое место подходит вам? Какое время является подходящим?</w:t>
      </w:r>
    </w:p>
    <w:p w:rsidR="002E6E37" w:rsidRPr="00AF248B" w:rsidRDefault="002E6E37" w:rsidP="001C3C73">
      <w:pPr>
        <w:pStyle w:val="Heading2"/>
      </w:pPr>
      <w:bookmarkStart w:id="152" w:name="_Toc269051233"/>
      <w:r w:rsidRPr="00AF248B">
        <w:t>Способность</w:t>
      </w:r>
      <w:bookmarkEnd w:id="152"/>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 является совпадением, что навыки, необходимые для успешного общения, являются такими же, какие необходимы для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Успешное общение требует, чтобы оба партнера могли говорить прямо о чувствах и потребностях, и чтобы не было каких-либо препятствий, чтобы внимательно выслушать собеседника.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предыдущих главах я обращал внимание на некоторые эффективные техники общения, о которых я коротко напомню ниже, также я расскажу о новой технике. В следующей главе я расскажу об особой Программе, которая поможет приходить к общению и углублять общение. Эти Программы заключаются в упражнениях, которые устанавливают связи. Каждое из упражнений и все вместе, если ими пользуются в свете вышеперечисленных трех моментов, улучшают общение вместе с ростом доверия. В конце концов, общение - это доверие в действии.</w:t>
      </w:r>
    </w:p>
    <w:p w:rsidR="002E6E37" w:rsidRPr="00AF248B" w:rsidRDefault="00831DE1" w:rsidP="00831DE1">
      <w:pPr>
        <w:jc w:val="both"/>
        <w:rPr>
          <w:rFonts w:ascii="Times New Roman" w:hAnsi="Times New Roman" w:cs="Times New Roman"/>
          <w:sz w:val="22"/>
          <w:szCs w:val="22"/>
        </w:rPr>
      </w:pPr>
      <w:r w:rsidRPr="00831DE1">
        <w:rPr>
          <w:rFonts w:ascii="Times New Roman" w:hAnsi="Times New Roman" w:cs="Times New Roman"/>
          <w:sz w:val="22"/>
          <w:szCs w:val="22"/>
        </w:rPr>
        <w:t>1.</w:t>
      </w:r>
      <w:r>
        <w:rPr>
          <w:rFonts w:ascii="Times New Roman" w:hAnsi="Times New Roman" w:cs="Times New Roman"/>
          <w:sz w:val="22"/>
          <w:szCs w:val="22"/>
        </w:rPr>
        <w:t xml:space="preserve"> </w:t>
      </w:r>
      <w:r w:rsidR="002E6E37" w:rsidRPr="00831DE1">
        <w:rPr>
          <w:rFonts w:ascii="Times New Roman" w:hAnsi="Times New Roman" w:cs="Times New Roman"/>
          <w:i/>
          <w:sz w:val="22"/>
          <w:szCs w:val="22"/>
        </w:rPr>
        <w:t>Заполните пропуски в предложении</w:t>
      </w:r>
      <w:r w:rsidR="002E6E37" w:rsidRPr="00AF248B">
        <w:rPr>
          <w:rFonts w:ascii="Times New Roman" w:hAnsi="Times New Roman" w:cs="Times New Roman"/>
          <w:sz w:val="22"/>
          <w:szCs w:val="22"/>
        </w:rPr>
        <w:t xml:space="preserve"> (подобное упражнение описано во 2-й главе). Каждый заполняет пропуски в предложении за своего партнера или партнершу. Будьте точны и удостоверьтесь, что ваши ответы относятся к поведению.</w:t>
      </w:r>
    </w:p>
    <w:p w:rsidR="002E6E37" w:rsidRPr="00B87C6E" w:rsidRDefault="002E6E37" w:rsidP="00AF248B">
      <w:pPr>
        <w:jc w:val="both"/>
        <w:rPr>
          <w:rFonts w:ascii="Times New Roman" w:hAnsi="Times New Roman" w:cs="Times New Roman"/>
          <w:b/>
          <w:sz w:val="22"/>
          <w:szCs w:val="22"/>
        </w:rPr>
      </w:pPr>
      <w:r w:rsidRPr="00B87C6E">
        <w:rPr>
          <w:rFonts w:ascii="Times New Roman" w:hAnsi="Times New Roman" w:cs="Times New Roman"/>
          <w:b/>
          <w:sz w:val="22"/>
          <w:szCs w:val="22"/>
        </w:rPr>
        <w:t>??? Отсутствует лист стр.84-85</w:t>
      </w:r>
      <w:r w:rsidR="00831DE1" w:rsidRPr="00B87C6E">
        <w:rPr>
          <w:rFonts w:ascii="Times New Roman" w:hAnsi="Times New Roman" w:cs="Times New Roman"/>
          <w:b/>
          <w:sz w:val="22"/>
          <w:szCs w:val="22"/>
        </w:rPr>
        <w:t xml:space="preserve">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Помните, что, если вы не говорите прямо, то шансы, что вас услышат, очень малы.</w:t>
      </w:r>
    </w:p>
    <w:p w:rsidR="002E6E37" w:rsidRPr="00AF248B" w:rsidRDefault="001C3C73" w:rsidP="00AF248B">
      <w:pPr>
        <w:jc w:val="both"/>
        <w:rPr>
          <w:rFonts w:ascii="Times New Roman" w:hAnsi="Times New Roman" w:cs="Times New Roman"/>
          <w:sz w:val="22"/>
          <w:szCs w:val="22"/>
        </w:rPr>
      </w:pPr>
      <w:r>
        <w:rPr>
          <w:rFonts w:ascii="Times New Roman" w:hAnsi="Times New Roman" w:cs="Times New Roman"/>
          <w:sz w:val="22"/>
          <w:szCs w:val="22"/>
        </w:rPr>
        <w:t xml:space="preserve">4. </w:t>
      </w:r>
      <w:r w:rsidR="002E6E37" w:rsidRPr="00831DE1">
        <w:rPr>
          <w:rFonts w:ascii="Times New Roman" w:hAnsi="Times New Roman" w:cs="Times New Roman"/>
          <w:i/>
          <w:sz w:val="22"/>
          <w:szCs w:val="22"/>
        </w:rPr>
        <w:t>Получайте обратную связь.</w:t>
      </w:r>
      <w:r w:rsidR="002E6E37" w:rsidRPr="00AF248B">
        <w:rPr>
          <w:rFonts w:ascii="Times New Roman" w:hAnsi="Times New Roman" w:cs="Times New Roman"/>
          <w:sz w:val="22"/>
          <w:szCs w:val="22"/>
        </w:rPr>
        <w:t xml:space="preserve"> После того, как вы ясно высказались по какому-либо поводу, попросите партнера повторить то, что вы сказали. Каждое высказанное нами утверждение имеет 2 составляющие: чувство и содержание. В каждом утверждении мы сообщаем другому человеку о факте и даем понять, что мы чувствуем по этому поводу. Правильная обратная связь включает обе составляющие. Одно дело, получить обратную связь, выраженную в словах: «Да, я слышал тебя. Я не пришел на день рождения твоей сестры». И совсем другое - если к этим словам добавить: «Я слышу, что ты ужасно злишься, чувствуешь, что тебя предали, и хочешь надавать мне по шее». Понял ли ваш партнер и то, и другое - ваши чувства и их причину? Конечно, он или она могут очень хорошо все понять, отреагировать, а затем сказать: «Но меня это не волнует». Это уже другой вопрос. Тогда вы можете принять решение. Но, по крайней мере, оно будет основано на полученной вами с помощью общения информации.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5. </w:t>
      </w:r>
      <w:r w:rsidRPr="00831DE1">
        <w:rPr>
          <w:rFonts w:ascii="Times New Roman" w:hAnsi="Times New Roman" w:cs="Times New Roman"/>
          <w:i/>
          <w:sz w:val="22"/>
          <w:szCs w:val="22"/>
        </w:rPr>
        <w:t>Благодарите партнера.</w:t>
      </w:r>
      <w:r w:rsidRPr="00AF248B">
        <w:rPr>
          <w:rFonts w:ascii="Times New Roman" w:hAnsi="Times New Roman" w:cs="Times New Roman"/>
          <w:sz w:val="22"/>
          <w:szCs w:val="22"/>
        </w:rPr>
        <w:t xml:space="preserve"> Общение - это подарок. Отдавать кому- либо все внимание, искренне стараясь услышать не только то, что человек хочет сказать, но что у него или у нее на душе, - это самый дорогой подарок. Даже если партнер не смог правильно понять, что вы хотели сказать, но, по крайней мере, старался, то он или она заслуживает благодарности. Каждый любит, когда его ценят. Мы хотим, чтобы люди ценили то, что мы им даем. Когда они ценят, то шансы, что они вновь получат такие подарки, возрастают.</w:t>
      </w:r>
    </w:p>
    <w:p w:rsidR="00491BE2" w:rsidRDefault="00491BE2" w:rsidP="00AF248B">
      <w:pPr>
        <w:jc w:val="both"/>
        <w:rPr>
          <w:rFonts w:ascii="Times New Roman" w:hAnsi="Times New Roman" w:cs="Times New Roman"/>
          <w:sz w:val="22"/>
          <w:szCs w:val="22"/>
        </w:rPr>
      </w:pPr>
      <w:bookmarkStart w:id="153" w:name="bookmark37"/>
    </w:p>
    <w:p w:rsidR="002E6E37" w:rsidRPr="00AF248B" w:rsidRDefault="002E6E37" w:rsidP="00491BE2">
      <w:pPr>
        <w:pStyle w:val="Heading1"/>
      </w:pPr>
      <w:bookmarkStart w:id="154" w:name="_Toc269051234"/>
      <w:r w:rsidRPr="00AF248B">
        <w:t>Решение конфликтов</w:t>
      </w:r>
      <w:bookmarkEnd w:id="153"/>
      <w:bookmarkEnd w:id="154"/>
    </w:p>
    <w:p w:rsidR="00491BE2" w:rsidRDefault="00491BE2"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Одной из форм общения является диалог. Его целью является не находить и решать проблемы, а честно открывать себя перед другим человеком. Однако часто в диалоге на поверхность выходят конфликты. Одно дело - понимать это, и совсем другое - ответить на вопрос: «Что нам в этом случае делать?».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«Ты хочешь больше секса, а я хочу больше делиться чувствами. Мы оба понимаем, что друг другу нужно, откуда это пришло, и что это значит. Великолепно. Что дальше?» Вот несколько шагов.</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Эти шаги являются техникой, но техника менее важна, чем ваше отношение. Нет быстрых решений, немедленных рецептов или легких ответов. Для решения конфликтов требуется навык, который приобретается с практикой, требует внимания и сильного желания с обеих сторон. Вот способ, чтобы прийти к согласию, который укрепляет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а не наоборот.</w:t>
      </w:r>
    </w:p>
    <w:p w:rsidR="00491BE2" w:rsidRPr="00AF248B" w:rsidRDefault="00491BE2" w:rsidP="00AF248B">
      <w:pPr>
        <w:jc w:val="both"/>
        <w:rPr>
          <w:rFonts w:ascii="Times New Roman" w:hAnsi="Times New Roman" w:cs="Times New Roman"/>
          <w:sz w:val="22"/>
          <w:szCs w:val="22"/>
        </w:rPr>
      </w:pPr>
    </w:p>
    <w:p w:rsidR="002E6E37" w:rsidRPr="00B74B0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Четко определите суть конфликта.</w:t>
      </w:r>
      <w:r w:rsidRPr="00B74B0B">
        <w:rPr>
          <w:rFonts w:ascii="Times New Roman" w:hAnsi="Times New Roman" w:cs="Times New Roman"/>
          <w:sz w:val="22"/>
          <w:szCs w:val="22"/>
        </w:rPr>
        <w:t xml:space="preserve"> Из-за чего возник конфликт? Так просто, что все на поверхности, или нет? На самом деле, сутью конфликта часто может быть ущемленное ЭГО или чувство, что вас принудили принять условия, с которыми вы не согласны. Часто, если разобраться, суть конфликта заключается в каком-либо дефекте характера, который уходит корнями в прошлое - в семью, в которой мы выросли, - и все еще вылезает на поверхность.</w:t>
      </w:r>
      <w:r w:rsidR="00B74B0B">
        <w:rPr>
          <w:rFonts w:ascii="Times New Roman" w:hAnsi="Times New Roman" w:cs="Times New Roman"/>
          <w:sz w:val="22"/>
          <w:szCs w:val="22"/>
        </w:rPr>
        <w:t xml:space="preserve"> </w:t>
      </w:r>
      <w:r w:rsidRPr="00B74B0B">
        <w:rPr>
          <w:rFonts w:ascii="Times New Roman" w:hAnsi="Times New Roman" w:cs="Times New Roman"/>
          <w:sz w:val="22"/>
          <w:szCs w:val="22"/>
        </w:rPr>
        <w:t xml:space="preserve">В основе поверхностных конфликтов - в общении с детьми, связанных с тратами денег, с пунктуальностью, с распределением домашних обязанностей, и т. д. - могут лежать реальные конфликты. Поэтому сначала разберитесь, в чем суть конфликта. </w:t>
      </w:r>
      <w:r w:rsidR="009C2A6C">
        <w:rPr>
          <w:rFonts w:ascii="Times New Roman" w:hAnsi="Times New Roman" w:cs="Times New Roman"/>
          <w:sz w:val="22"/>
          <w:szCs w:val="22"/>
        </w:rPr>
        <w:t>Поймите, из-</w:t>
      </w:r>
      <w:r w:rsidR="009C2A6C" w:rsidRPr="00B74B0B">
        <w:rPr>
          <w:rFonts w:ascii="Times New Roman" w:hAnsi="Times New Roman" w:cs="Times New Roman"/>
          <w:sz w:val="22"/>
          <w:szCs w:val="22"/>
        </w:rPr>
        <w:t>за чего он произошел.</w:t>
      </w:r>
    </w:p>
    <w:p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Выясните точку зрения друг друга.</w:t>
      </w:r>
      <w:r w:rsidRPr="00AF248B">
        <w:rPr>
          <w:rFonts w:ascii="Times New Roman" w:hAnsi="Times New Roman" w:cs="Times New Roman"/>
          <w:sz w:val="22"/>
          <w:szCs w:val="22"/>
        </w:rPr>
        <w:t xml:space="preserve"> Когда вы разобрались, в чем состоит конфликт, важно, чтобы каждый проговорил точку зрения партнера. Выслушайте то, что говорят вам, и постарайтесь повторить это без осуждения. Опять же, очень важно ваше отношение. Если вы говорите: «Я слышу, что ты говоришь, но ты не прав. Ты не должен это так понимать», - то процесс заканчивается.</w:t>
      </w:r>
    </w:p>
    <w:p w:rsidR="002E6E37" w:rsidRPr="00491BE2"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Признайте обоснованность точки зрения партнера.</w:t>
      </w:r>
      <w:r w:rsidRPr="00491BE2">
        <w:rPr>
          <w:rFonts w:ascii="Times New Roman" w:hAnsi="Times New Roman" w:cs="Times New Roman"/>
          <w:sz w:val="22"/>
          <w:szCs w:val="22"/>
        </w:rPr>
        <w:t xml:space="preserve"> В некоторых ситуациях, когда выяснена суть конфликта и у каждого была возможность проговорить точку зрения другого, становится ясным, что согласия быть не может, так как в этом случае одному из партнеров пришлось бы отказаться от своих ценностей и цельности, или поступиться своими принципами. Подобный конфликт может стать «камнем преткновения» - с ним нужно работать особым образом. Однако часто каждый из вас может сказать: «Да, я могу понять, почему ты так поступаешь. Я могу понять, что может существовать иная точка зрения - не только моя. Я слышу, что ты хочешь сказать». Отсюда может начаться прогресс.</w:t>
      </w:r>
    </w:p>
    <w:p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Определите, что от вас хочет Ваш партнер.</w:t>
      </w:r>
      <w:r w:rsidRPr="00AF248B">
        <w:rPr>
          <w:rFonts w:ascii="Times New Roman" w:hAnsi="Times New Roman" w:cs="Times New Roman"/>
          <w:sz w:val="22"/>
          <w:szCs w:val="22"/>
        </w:rPr>
        <w:t xml:space="preserve"> Здесь вам поможет проделанная работа над первыми тремя шагами. Теперь, хоть атмосфера накалена, но проливается свет на то, с чем надо работать. Когда вопросы выяснены и их наличие оправдано, большинство людей приходят к выводу: то, что хотят от них партнеры, является вполне обоснованным.</w:t>
      </w:r>
    </w:p>
    <w:p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Высказывайте свою точку зрения.</w:t>
      </w:r>
      <w:r w:rsidRPr="00AF248B">
        <w:rPr>
          <w:rFonts w:ascii="Times New Roman" w:hAnsi="Times New Roman" w:cs="Times New Roman"/>
          <w:sz w:val="22"/>
          <w:szCs w:val="22"/>
        </w:rPr>
        <w:t xml:space="preserve"> </w:t>
      </w:r>
      <w:r w:rsidR="009C2A6C" w:rsidRPr="00AF248B">
        <w:rPr>
          <w:rFonts w:ascii="Times New Roman" w:hAnsi="Times New Roman" w:cs="Times New Roman"/>
          <w:sz w:val="22"/>
          <w:szCs w:val="22"/>
        </w:rPr>
        <w:t>В своих усилиях понять партнера важно не забывать о своей собственной точк</w:t>
      </w:r>
      <w:r w:rsidR="009C2A6C">
        <w:rPr>
          <w:rFonts w:ascii="Times New Roman" w:hAnsi="Times New Roman" w:cs="Times New Roman"/>
          <w:sz w:val="22"/>
          <w:szCs w:val="22"/>
        </w:rPr>
        <w:t>е</w:t>
      </w:r>
      <w:r w:rsidR="009C2A6C" w:rsidRPr="00AF248B">
        <w:rPr>
          <w:rFonts w:ascii="Times New Roman" w:hAnsi="Times New Roman" w:cs="Times New Roman"/>
          <w:sz w:val="22"/>
          <w:szCs w:val="22"/>
        </w:rPr>
        <w:t xml:space="preserve"> зрения. </w:t>
      </w:r>
      <w:r w:rsidRPr="00AF248B">
        <w:rPr>
          <w:rFonts w:ascii="Times New Roman" w:hAnsi="Times New Roman" w:cs="Times New Roman"/>
          <w:sz w:val="22"/>
          <w:szCs w:val="22"/>
        </w:rPr>
        <w:t>Если это случается, то один из партнеров может пойти на компромисс с самим собой и потом чувствовать обиду. Очень часто взрослые дети из дисфункциональных семей, которые росли в обстановке, основанной на стыде, начинают чувствовать вину, когда они говорят о своих потребностях. Поэтому таким людям особенно важно четко понимать свою точку зрения и напоминать себе, что они имеют на нее право.</w:t>
      </w:r>
    </w:p>
    <w:p w:rsidR="002E6E37" w:rsidRPr="00B74B0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Разберитесь, оправдана ли ваша точка зрения.</w:t>
      </w:r>
      <w:r w:rsidRPr="00B74B0B">
        <w:rPr>
          <w:rFonts w:ascii="Times New Roman" w:hAnsi="Times New Roman" w:cs="Times New Roman"/>
          <w:sz w:val="22"/>
          <w:szCs w:val="22"/>
        </w:rPr>
        <w:t xml:space="preserve"> На этой стадии процесса вы можете прийти к выводу, что ваша точка зрения исходит из старых, основанных на тревоге и страхе, моделей поведения и не может быть оправдана. Может быть, вы настаиваете, чтобы ваши дети подчинялись вам без промедления и всегда, или вы хотите, чтобы ваш партнер всегда вел себя так, чтобы вы постоянно чувствовали себя любимой и значительной.</w:t>
      </w:r>
      <w:r w:rsidR="00B74B0B">
        <w:rPr>
          <w:rFonts w:ascii="Times New Roman" w:hAnsi="Times New Roman" w:cs="Times New Roman"/>
          <w:sz w:val="22"/>
          <w:szCs w:val="22"/>
        </w:rPr>
        <w:t xml:space="preserve"> </w:t>
      </w:r>
      <w:r w:rsidRPr="00B74B0B">
        <w:rPr>
          <w:rFonts w:ascii="Times New Roman" w:hAnsi="Times New Roman" w:cs="Times New Roman"/>
          <w:sz w:val="22"/>
          <w:szCs w:val="22"/>
        </w:rPr>
        <w:t>С другой стороны, вы можете прийти к заключению, что ваша точка зрения оправдана, она является правильной и обоснованной.</w:t>
      </w:r>
    </w:p>
    <w:p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Определите, что вы хотите от своего партнера.</w:t>
      </w:r>
      <w:r w:rsidRPr="00AF248B">
        <w:rPr>
          <w:rFonts w:ascii="Times New Roman" w:hAnsi="Times New Roman" w:cs="Times New Roman"/>
          <w:sz w:val="22"/>
          <w:szCs w:val="22"/>
        </w:rPr>
        <w:t xml:space="preserve"> Если вы четко не понимаете, что вы хотите от другого человека, то вряд ли можете ожидать, что он или она будут реагировать удовлетворяющим вас образом. Свет, а не накаленная атмосфера, четкие просьбы, а не просто размытые, причиняющие боль чувства.</w:t>
      </w:r>
    </w:p>
    <w:p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Придите к некоторым возможным соглашениям.</w:t>
      </w:r>
      <w:r w:rsidRPr="00AF248B">
        <w:rPr>
          <w:rFonts w:ascii="Times New Roman" w:hAnsi="Times New Roman" w:cs="Times New Roman"/>
          <w:sz w:val="22"/>
          <w:szCs w:val="22"/>
        </w:rPr>
        <w:t xml:space="preserve"> Выводы и принятие решений в данном вопросе всегда связаны с компромиссом, но на компромисс следует смотреть, как на ситуацию «оба в выигрыше», а не с позиции: «как много мне удастся перетянуть на свою сторону». Если предварительная работа проделана соответствующим образом, то часто становится относительно легко согласиться с тем, чего хочет ваш партнер, в то время как вы тоже получаете ответ на свои нужды и потребности.</w:t>
      </w:r>
    </w:p>
    <w:p w:rsidR="00491BE2" w:rsidRDefault="00491BE2"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Никто не совершенен и нет быстрых рецептов. Поймите, что вашему партнеру может быть трудно дать вам то, что вы хотите, даже если то, что вы хотите, не так уж велико. Будьте терпеливы, если вы видите хорошие намерения. Если ваш партнер не поступает в соответствии с договоренностью, но работает в этом направлении, то поверьте ему или ей. Неудачи это не криминал.</w:t>
      </w:r>
    </w:p>
    <w:p w:rsidR="002E6E37" w:rsidRPr="009D1B49" w:rsidRDefault="00ED4824" w:rsidP="009D1B49">
      <w:pPr>
        <w:pStyle w:val="Title"/>
      </w:pPr>
      <w:bookmarkStart w:id="155" w:name="bookmark38"/>
      <w:r>
        <w:rPr>
          <w:rFonts w:ascii="Times New Roman" w:hAnsi="Times New Roman"/>
          <w:sz w:val="22"/>
        </w:rPr>
        <w:br w:type="page"/>
      </w:r>
      <w:bookmarkStart w:id="156" w:name="_Toc269047619"/>
      <w:bookmarkStart w:id="157" w:name="_Toc269047739"/>
      <w:bookmarkStart w:id="158" w:name="_Toc269051235"/>
      <w:r w:rsidR="002E6E37" w:rsidRPr="009D1B49">
        <w:t>Глава 6</w:t>
      </w:r>
      <w:bookmarkStart w:id="159" w:name="bookmark39"/>
      <w:bookmarkStart w:id="160" w:name="_Toc269047620"/>
      <w:bookmarkStart w:id="161" w:name="_Toc269047740"/>
      <w:bookmarkEnd w:id="155"/>
      <w:bookmarkEnd w:id="156"/>
      <w:bookmarkEnd w:id="157"/>
      <w:r w:rsidR="004C2A25">
        <w:br/>
      </w:r>
      <w:r w:rsidR="002E6E37" w:rsidRPr="009D1B49">
        <w:t xml:space="preserve">РАБОТА С НЕУДАЧАМИ И </w:t>
      </w:r>
      <w:r w:rsidR="00984EE3">
        <w:t>ОТН</w:t>
      </w:r>
      <w:r w:rsidR="002E6E37" w:rsidRPr="009D1B49">
        <w:t>ОШЕНИЯМИ, КОТОРЫЕ ТЕРПЯТ</w:t>
      </w:r>
      <w:bookmarkStart w:id="162" w:name="bookmark40"/>
      <w:bookmarkEnd w:id="159"/>
      <w:r w:rsidRPr="009D1B49">
        <w:t xml:space="preserve"> </w:t>
      </w:r>
      <w:r w:rsidR="002E6E37" w:rsidRPr="009D1B49">
        <w:t>КРАХ</w:t>
      </w:r>
      <w:bookmarkEnd w:id="158"/>
      <w:bookmarkEnd w:id="160"/>
      <w:bookmarkEnd w:id="161"/>
      <w:bookmarkEnd w:id="162"/>
    </w:p>
    <w:p w:rsidR="00ED4824" w:rsidRDefault="00ED482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Теперь мы знаем достаточно много, чтобы понять, что нет особенной тайны в том, почему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терпят крах. Это происходит потому, что люди, участвующие в них, не обладают навыками и не имеют стремления освоить навыки, необходимые для успеха.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основаны на доверии, а когда доверие кончается, начинаются игры.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 живая вещь и, как все живое, могут умирать. Если игры длятся слишком долго, то конец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ошениям вскоре последует. Люди в этих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могут физически не разлучаться, но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все равно умирают.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 хотя игры, сопутствующие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терпящим крах, являются завуалированными и бесконечно разнообразными, чтобы их систематизировать, мы покажем здесь несколько наиболее общих форм.</w:t>
      </w:r>
    </w:p>
    <w:p w:rsidR="00D6206C" w:rsidRDefault="00D6206C" w:rsidP="00AF248B">
      <w:pPr>
        <w:jc w:val="both"/>
        <w:rPr>
          <w:rFonts w:ascii="Times New Roman" w:hAnsi="Times New Roman" w:cs="Times New Roman"/>
          <w:sz w:val="22"/>
          <w:szCs w:val="22"/>
        </w:rPr>
      </w:pPr>
      <w:bookmarkStart w:id="163" w:name="bookmark41"/>
    </w:p>
    <w:p w:rsidR="002E6E37" w:rsidRPr="00AF248B" w:rsidRDefault="002E6E37" w:rsidP="00D6206C">
      <w:pPr>
        <w:pStyle w:val="Heading1"/>
      </w:pPr>
      <w:bookmarkStart w:id="164" w:name="_Toc269051236"/>
      <w:r w:rsidRPr="00AF248B">
        <w:t>Игра «Умный - дурак»</w:t>
      </w:r>
      <w:bookmarkEnd w:id="163"/>
      <w:bookmarkEnd w:id="164"/>
    </w:p>
    <w:p w:rsidR="00D6206C" w:rsidRDefault="00D6206C"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игра предполагает, что в любом общении или взаимодействии между людьми один из участников должен быть «умный», другой - «дурак» - в этом случае нет места для взаимодействия. Сценарий один и тот же: если я должен быть умным, ты должен быть </w:t>
      </w:r>
      <w:r w:rsidR="009C2A6C">
        <w:rPr>
          <w:rFonts w:ascii="Times New Roman" w:hAnsi="Times New Roman" w:cs="Times New Roman"/>
          <w:sz w:val="22"/>
          <w:szCs w:val="22"/>
        </w:rPr>
        <w:t>дураком</w:t>
      </w:r>
      <w:r w:rsidRPr="00AF248B">
        <w:rPr>
          <w:rFonts w:ascii="Times New Roman" w:hAnsi="Times New Roman" w:cs="Times New Roman"/>
          <w:sz w:val="22"/>
          <w:szCs w:val="22"/>
        </w:rPr>
        <w:t xml:space="preserve">; если я прав, то ты должен быть неправ; если я победитель, то ты должен быть побежденным. Пытался ли кто-нибудь взаимодействовать с вами, исходя из подобных правил? Это может быть ваш партнер по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или кто-нибудь ещё - автомеханик, официантка, адвокат - да кто угодно. Эффект всегда одинаков. Когда начинается игра «умный - дурак», то реакции могут быть следующие:</w:t>
      </w:r>
    </w:p>
    <w:p w:rsidR="002E6E37" w:rsidRPr="00AF248B" w:rsidRDefault="002E6E37" w:rsidP="001C14C8">
      <w:pPr>
        <w:numPr>
          <w:ilvl w:val="0"/>
          <w:numId w:val="33"/>
        </w:numPr>
        <w:jc w:val="both"/>
        <w:rPr>
          <w:rFonts w:ascii="Times New Roman" w:hAnsi="Times New Roman" w:cs="Times New Roman"/>
          <w:sz w:val="22"/>
          <w:szCs w:val="22"/>
        </w:rPr>
      </w:pPr>
      <w:r w:rsidRPr="00AF248B">
        <w:rPr>
          <w:rFonts w:ascii="Times New Roman" w:hAnsi="Times New Roman" w:cs="Times New Roman"/>
          <w:sz w:val="22"/>
          <w:szCs w:val="22"/>
        </w:rPr>
        <w:t>Вы можете разозлиться и взорваться в циничной, агрессивной или отчаянной форме.</w:t>
      </w:r>
    </w:p>
    <w:p w:rsidR="002E6E37" w:rsidRPr="00AF248B" w:rsidRDefault="002E6E37" w:rsidP="001C14C8">
      <w:pPr>
        <w:numPr>
          <w:ilvl w:val="0"/>
          <w:numId w:val="33"/>
        </w:numPr>
        <w:jc w:val="both"/>
        <w:rPr>
          <w:rFonts w:ascii="Times New Roman" w:hAnsi="Times New Roman" w:cs="Times New Roman"/>
          <w:sz w:val="22"/>
          <w:szCs w:val="22"/>
        </w:rPr>
      </w:pPr>
      <w:r w:rsidRPr="00AF248B">
        <w:rPr>
          <w:rFonts w:ascii="Times New Roman" w:hAnsi="Times New Roman" w:cs="Times New Roman"/>
          <w:sz w:val="22"/>
          <w:szCs w:val="22"/>
        </w:rPr>
        <w:t>Вы можете разозлиться, но спрятать чувства внутри, жалеть себя, стать подавленными, отчужденными или просто апатичными.</w:t>
      </w:r>
    </w:p>
    <w:p w:rsidR="002E6E37" w:rsidRPr="00AF248B" w:rsidRDefault="002E6E37" w:rsidP="001C14C8">
      <w:pPr>
        <w:numPr>
          <w:ilvl w:val="0"/>
          <w:numId w:val="33"/>
        </w:numPr>
        <w:jc w:val="both"/>
        <w:rPr>
          <w:rFonts w:ascii="Times New Roman" w:hAnsi="Times New Roman" w:cs="Times New Roman"/>
          <w:sz w:val="22"/>
          <w:szCs w:val="22"/>
        </w:rPr>
      </w:pPr>
      <w:r w:rsidRPr="00AF248B">
        <w:rPr>
          <w:rFonts w:ascii="Times New Roman" w:hAnsi="Times New Roman" w:cs="Times New Roman"/>
          <w:sz w:val="22"/>
          <w:szCs w:val="22"/>
        </w:rPr>
        <w:t>Вы можете принять роль «дурака» и стать, пассивными и не рассуждающими, можете отказываться принимать какие-либо решения.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Любая из этих реакций может вызвать встречную нездоровую реакцию:</w:t>
      </w:r>
    </w:p>
    <w:p w:rsidR="002E6E37" w:rsidRPr="00AF248B" w:rsidRDefault="002E6E37" w:rsidP="00D6206C">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Ваш партнер может разозлиться в ответ на ваш гнев, или негодовать из-за того, что вы злитесь на человека, который просто указывает на ваши ошибки.</w:t>
      </w:r>
    </w:p>
    <w:p w:rsidR="002E6E37" w:rsidRPr="00AF248B" w:rsidRDefault="002E6E37" w:rsidP="00D6206C">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 xml:space="preserve">Ваш партнер может быть недоволен вашим молчанием и раздражаться из-за вашей депрессии. В то время, когда вы чувствуете бессилие, ваш партнер обвиняет вас в том, что вы просто не хотите быть энергичными и заинтересованными, часто крича, что вы саботируете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p>
    <w:p w:rsidR="002E6E37" w:rsidRPr="00AF248B" w:rsidRDefault="002E6E37" w:rsidP="00D6206C">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Ваш партнер может жаловаться, что он или она единственный, кто здесь думает. Он или она может чувствовать, что их вынуждают принимать все решения, так как вы не желаете или не способны брать на себя ответственность делать это.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конце концов, реакция отвечает на реакцию, слой за слоем, пока не исчезает доверие и становится невозможным прямой разговор. Если вы откровенно рассказываете об этой ситуации общим друзьям или, возможно, священнику или консультанту, то ваше повествование ясно говорит - вашему партнеру «нужно измениться». В случае удачи ваш терапевтический процесс заставит вас начать с поля с вашей стороны сетки. Какие изменения вы, возможно, могли бы сделать, чтобы сломать эту модель поведения?</w:t>
      </w:r>
    </w:p>
    <w:p w:rsidR="00D6206C" w:rsidRDefault="00D6206C" w:rsidP="00AF248B">
      <w:pPr>
        <w:jc w:val="both"/>
        <w:rPr>
          <w:rFonts w:ascii="Times New Roman" w:hAnsi="Times New Roman" w:cs="Times New Roman"/>
          <w:sz w:val="22"/>
          <w:szCs w:val="22"/>
        </w:rPr>
      </w:pPr>
      <w:bookmarkStart w:id="165" w:name="bookmark42"/>
    </w:p>
    <w:p w:rsidR="002E6E37" w:rsidRPr="00AF248B" w:rsidRDefault="002E6E37" w:rsidP="00D6206C">
      <w:pPr>
        <w:pStyle w:val="Heading1"/>
      </w:pPr>
      <w:bookmarkStart w:id="166" w:name="_Toc269051237"/>
      <w:r w:rsidRPr="00AF248B">
        <w:t>Игра «Решай сам»</w:t>
      </w:r>
      <w:bookmarkEnd w:id="165"/>
      <w:bookmarkEnd w:id="166"/>
    </w:p>
    <w:p w:rsidR="00D6206C" w:rsidRDefault="00D6206C"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разыгрывается, когда один из партнеров задает другому вопрос, требующий решения. Может быть, сходим сегодня вечером на концерт? На какой? Когда мы будем красить дом - в этом году или в следующем или вообще не будем? Мы будем стараться использовать эту технику при общении или нет? Ответ все время один и тот же: «Я не знаю. Как ты считаешь? Решай сам». Реакцией на подобную игру может быть одна из следующих:</w:t>
      </w:r>
    </w:p>
    <w:p w:rsidR="002E6E37" w:rsidRPr="00AF248B" w:rsidRDefault="002E6E37" w:rsidP="00D6206C">
      <w:pPr>
        <w:numPr>
          <w:ilvl w:val="0"/>
          <w:numId w:val="29"/>
        </w:numPr>
        <w:jc w:val="both"/>
        <w:rPr>
          <w:rFonts w:ascii="Times New Roman" w:hAnsi="Times New Roman" w:cs="Times New Roman"/>
          <w:sz w:val="22"/>
          <w:szCs w:val="22"/>
        </w:rPr>
      </w:pPr>
      <w:r w:rsidRPr="00AF248B">
        <w:rPr>
          <w:rFonts w:ascii="Times New Roman" w:hAnsi="Times New Roman" w:cs="Times New Roman"/>
          <w:sz w:val="22"/>
          <w:szCs w:val="22"/>
        </w:rPr>
        <w:t>Вы можете прекратить спрашивать и начать принимать решения под личную ответственность.</w:t>
      </w:r>
    </w:p>
    <w:p w:rsidR="002E6E37" w:rsidRPr="00AF248B" w:rsidRDefault="002E6E37" w:rsidP="00D6206C">
      <w:pPr>
        <w:numPr>
          <w:ilvl w:val="0"/>
          <w:numId w:val="29"/>
        </w:numPr>
        <w:jc w:val="both"/>
        <w:rPr>
          <w:rFonts w:ascii="Times New Roman" w:hAnsi="Times New Roman" w:cs="Times New Roman"/>
          <w:sz w:val="22"/>
          <w:szCs w:val="22"/>
        </w:rPr>
      </w:pPr>
      <w:r w:rsidRPr="00AF248B">
        <w:rPr>
          <w:rFonts w:ascii="Times New Roman" w:hAnsi="Times New Roman" w:cs="Times New Roman"/>
          <w:sz w:val="22"/>
          <w:szCs w:val="22"/>
        </w:rPr>
        <w:t>Вы можете отказываться принимать какие-либо решения и просто наблюдать, что ничего не делается.</w:t>
      </w:r>
    </w:p>
    <w:p w:rsidR="002E6E37" w:rsidRPr="00AF248B" w:rsidRDefault="002E6E37" w:rsidP="00D6206C">
      <w:pPr>
        <w:numPr>
          <w:ilvl w:val="0"/>
          <w:numId w:val="29"/>
        </w:numPr>
        <w:jc w:val="both"/>
        <w:rPr>
          <w:rFonts w:ascii="Times New Roman" w:hAnsi="Times New Roman" w:cs="Times New Roman"/>
          <w:sz w:val="22"/>
          <w:szCs w:val="22"/>
        </w:rPr>
      </w:pPr>
      <w:r w:rsidRPr="00AF248B">
        <w:rPr>
          <w:rFonts w:ascii="Times New Roman" w:hAnsi="Times New Roman" w:cs="Times New Roman"/>
          <w:sz w:val="22"/>
          <w:szCs w:val="22"/>
        </w:rPr>
        <w:t>Вы можете наказывать своего безответственного партнера, принимая решения, которые настолько ему неприятны, насколько возможно. Если он или она ненавидит яркую красную краску, то все вокруг становится красным. Если ваш партнер давно ждет определенную телевизионную программу, то вы как раз в этот вечер приглашаете гостей.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А партнер будет реагировать следующим образом:</w:t>
      </w:r>
    </w:p>
    <w:p w:rsidR="002E6E37" w:rsidRPr="00AF248B" w:rsidRDefault="002E6E37" w:rsidP="00D6206C">
      <w:pPr>
        <w:numPr>
          <w:ilvl w:val="0"/>
          <w:numId w:val="30"/>
        </w:numPr>
        <w:jc w:val="both"/>
        <w:rPr>
          <w:rFonts w:ascii="Times New Roman" w:hAnsi="Times New Roman" w:cs="Times New Roman"/>
          <w:sz w:val="22"/>
          <w:szCs w:val="22"/>
        </w:rPr>
      </w:pPr>
      <w:r w:rsidRPr="00AF248B">
        <w:rPr>
          <w:rFonts w:ascii="Times New Roman" w:hAnsi="Times New Roman" w:cs="Times New Roman"/>
          <w:sz w:val="22"/>
          <w:szCs w:val="22"/>
        </w:rPr>
        <w:t>Он или она может еще дальше отступать в ментальную и физическую зону «не беспокой меня».</w:t>
      </w:r>
    </w:p>
    <w:p w:rsidR="002E6E37" w:rsidRPr="00AF248B" w:rsidRDefault="002E6E37" w:rsidP="00D6206C">
      <w:pPr>
        <w:numPr>
          <w:ilvl w:val="0"/>
          <w:numId w:val="30"/>
        </w:numPr>
        <w:jc w:val="both"/>
        <w:rPr>
          <w:rFonts w:ascii="Times New Roman" w:hAnsi="Times New Roman" w:cs="Times New Roman"/>
          <w:sz w:val="22"/>
          <w:szCs w:val="22"/>
        </w:rPr>
      </w:pPr>
      <w:r w:rsidRPr="00AF248B">
        <w:rPr>
          <w:rFonts w:ascii="Times New Roman" w:hAnsi="Times New Roman" w:cs="Times New Roman"/>
          <w:sz w:val="22"/>
          <w:szCs w:val="22"/>
        </w:rPr>
        <w:t>Он или она может впасть в гнев по поводу принимаемых вами решений.</w:t>
      </w:r>
    </w:p>
    <w:p w:rsidR="002E6E37" w:rsidRPr="00AF248B" w:rsidRDefault="002E6E37" w:rsidP="00D6206C">
      <w:pPr>
        <w:numPr>
          <w:ilvl w:val="0"/>
          <w:numId w:val="30"/>
        </w:numPr>
        <w:jc w:val="both"/>
        <w:rPr>
          <w:rFonts w:ascii="Times New Roman" w:hAnsi="Times New Roman" w:cs="Times New Roman"/>
          <w:sz w:val="22"/>
          <w:szCs w:val="22"/>
        </w:rPr>
      </w:pPr>
      <w:r w:rsidRPr="00AF248B">
        <w:rPr>
          <w:rFonts w:ascii="Times New Roman" w:hAnsi="Times New Roman" w:cs="Times New Roman"/>
          <w:sz w:val="22"/>
          <w:szCs w:val="22"/>
        </w:rPr>
        <w:t>Он или она может постоянно оскорблять вас за то, что вы не принимаете каких-либо решений.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Справедливо? Конечно, нет. А когда игра становится несправедливой, доверие исчезает.</w:t>
      </w:r>
    </w:p>
    <w:p w:rsidR="00FC4726" w:rsidRDefault="00FC4726" w:rsidP="00AF248B">
      <w:pPr>
        <w:jc w:val="both"/>
        <w:rPr>
          <w:rFonts w:ascii="Times New Roman" w:hAnsi="Times New Roman" w:cs="Times New Roman"/>
          <w:sz w:val="22"/>
          <w:szCs w:val="22"/>
        </w:rPr>
      </w:pPr>
      <w:bookmarkStart w:id="167" w:name="bookmark43"/>
    </w:p>
    <w:p w:rsidR="002E6E37" w:rsidRPr="00AF248B" w:rsidRDefault="002E6E37" w:rsidP="00FC4726">
      <w:pPr>
        <w:pStyle w:val="Heading1"/>
      </w:pPr>
      <w:bookmarkStart w:id="168" w:name="_Toc269051238"/>
      <w:r w:rsidRPr="00AF248B">
        <w:t>Игра в Угадайку</w:t>
      </w:r>
      <w:bookmarkEnd w:id="167"/>
      <w:bookmarkEnd w:id="168"/>
    </w:p>
    <w:p w:rsidR="00FC4726" w:rsidRDefault="00FC472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Игра в Угадайку начинается, когда один из партнеров не снабжает вас важной информацией о себе. Как ты себя чувствуешь? Чем ты хочешь заняться? Что тебе подарить на день рождения? Тебе понравилась вечеринка в прошлый четверг? Вопросы остаются без ответов. Остается только догадываться.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 надо быть гением, чтобы понять, что в случае, если ваша догадка неверна и вы действуете не так, как хотел бы ваш партнер, то вас будут обвинять. Можно ли доверять человеку, который действует подобным образом? Ответ - нельзя. Доверие уходит.</w:t>
      </w:r>
    </w:p>
    <w:p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Могут быть различные реакции на эту игру, но они не будут сильно отличаться от реакций на любую другую игру. Если вам знакома эта игра, то опишите характерные черты, которые появляются в вашей личной ситуации.</w:t>
      </w:r>
    </w:p>
    <w:p w:rsidR="002E6E37" w:rsidRPr="00AF248B" w:rsidRDefault="002E6E37"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с вами играют в Угадайку, что вы делаете?</w:t>
      </w:r>
    </w:p>
    <w:p w:rsidR="002E6E37" w:rsidRPr="00AF248B" w:rsidRDefault="002E6E37" w:rsidP="00AF248B">
      <w:pPr>
        <w:jc w:val="both"/>
        <w:rPr>
          <w:rFonts w:ascii="Times New Roman" w:hAnsi="Times New Roman" w:cs="Times New Roman"/>
          <w:sz w:val="22"/>
          <w:szCs w:val="22"/>
        </w:rPr>
      </w:pPr>
      <w:bookmarkStart w:id="169" w:name="bookmark44"/>
      <w:r w:rsidRPr="00AF248B">
        <w:rPr>
          <w:rFonts w:ascii="Times New Roman" w:hAnsi="Times New Roman" w:cs="Times New Roman"/>
          <w:sz w:val="22"/>
          <w:szCs w:val="22"/>
        </w:rPr>
        <w:t>1.</w:t>
      </w:r>
      <w:bookmarkEnd w:id="169"/>
    </w:p>
    <w:p w:rsidR="00FC4726" w:rsidRDefault="00FC4726" w:rsidP="00AF248B">
      <w:pPr>
        <w:jc w:val="both"/>
        <w:rPr>
          <w:rFonts w:ascii="Times New Roman" w:hAnsi="Times New Roman" w:cs="Times New Roman"/>
          <w:sz w:val="22"/>
          <w:szCs w:val="22"/>
        </w:rPr>
      </w:pPr>
    </w:p>
    <w:p w:rsidR="00FC4726"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2. </w:t>
      </w:r>
    </w:p>
    <w:p w:rsidR="00FC4726" w:rsidRDefault="00FC4726" w:rsidP="00AF248B">
      <w:pPr>
        <w:jc w:val="both"/>
        <w:rPr>
          <w:rFonts w:ascii="Times New Roman" w:hAnsi="Times New Roman" w:cs="Times New Roman"/>
          <w:sz w:val="22"/>
          <w:szCs w:val="22"/>
        </w:rPr>
      </w:pPr>
    </w:p>
    <w:p w:rsidR="002E6E37" w:rsidRPr="005B5904"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3.</w:t>
      </w:r>
    </w:p>
    <w:p w:rsidR="00237EB6" w:rsidRPr="005B5904" w:rsidRDefault="00237EB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этих случаях, каковы реакции вашего партнера?</w:t>
      </w:r>
    </w:p>
    <w:p w:rsidR="002E6E37" w:rsidRPr="00AF248B" w:rsidRDefault="002E6E37" w:rsidP="00AF248B">
      <w:pPr>
        <w:jc w:val="both"/>
        <w:rPr>
          <w:rFonts w:ascii="Times New Roman" w:hAnsi="Times New Roman" w:cs="Times New Roman"/>
          <w:sz w:val="22"/>
          <w:szCs w:val="22"/>
        </w:rPr>
      </w:pPr>
      <w:bookmarkStart w:id="170" w:name="bookmark45"/>
      <w:r w:rsidRPr="00AF248B">
        <w:rPr>
          <w:rFonts w:ascii="Times New Roman" w:hAnsi="Times New Roman" w:cs="Times New Roman"/>
          <w:sz w:val="22"/>
          <w:szCs w:val="22"/>
        </w:rPr>
        <w:t>1.</w:t>
      </w:r>
      <w:bookmarkEnd w:id="170"/>
    </w:p>
    <w:p w:rsidR="00FC4726" w:rsidRDefault="00FC472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2.</w:t>
      </w:r>
    </w:p>
    <w:p w:rsidR="00FC4726" w:rsidRDefault="00FC4726" w:rsidP="00AF248B">
      <w:pPr>
        <w:jc w:val="both"/>
        <w:rPr>
          <w:rFonts w:ascii="Times New Roman" w:hAnsi="Times New Roman" w:cs="Times New Roman"/>
          <w:sz w:val="22"/>
          <w:szCs w:val="22"/>
        </w:rPr>
      </w:pPr>
      <w:bookmarkStart w:id="171" w:name="bookmark46"/>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3.</w:t>
      </w:r>
      <w:bookmarkEnd w:id="171"/>
    </w:p>
    <w:p w:rsidR="00FC4726" w:rsidRDefault="00FC472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Перед Вашими глазами появится описание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терпящих крах. Каждая реакция, которая не исходит из честности и доверия, хоронит ваши шансы на успех.</w:t>
      </w:r>
    </w:p>
    <w:p w:rsidR="00FC4726" w:rsidRDefault="00FC4726" w:rsidP="00AF248B">
      <w:pPr>
        <w:jc w:val="both"/>
        <w:rPr>
          <w:rFonts w:ascii="Times New Roman" w:hAnsi="Times New Roman" w:cs="Times New Roman"/>
          <w:sz w:val="22"/>
          <w:szCs w:val="22"/>
        </w:rPr>
      </w:pPr>
      <w:bookmarkStart w:id="172" w:name="bookmark47"/>
    </w:p>
    <w:p w:rsidR="002E6E37" w:rsidRPr="00AF248B" w:rsidRDefault="002E6E37" w:rsidP="00FC4726">
      <w:pPr>
        <w:pStyle w:val="Heading1"/>
      </w:pPr>
      <w:bookmarkStart w:id="173" w:name="_Toc269051239"/>
      <w:r w:rsidRPr="00AF248B">
        <w:t>Игра «Нам это не по карману»</w:t>
      </w:r>
      <w:bookmarkEnd w:id="172"/>
      <w:bookmarkEnd w:id="173"/>
    </w:p>
    <w:p w:rsidR="00FC4726" w:rsidRDefault="00FC4726"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Игры есть игры, так как они нечестны. Если у вас действительно нет денег, чтобы оплатить что-либо, то в этом нет игры. Однако, если независимо от просьбы, планов, или мыслей, звучит один и тот же ответ: «нам это не по карману», то игра становится деструктивной.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Игра может продолжаться даже после того, как вы купили что-либо или поехали куда-либо. В отпуске на отдыхе, вы можете постоянно слышать что-то подобное: «Не покупай апельсиновый сок, мы не можем себе этого позволить» или «И не думай об этой экскурсии, это нам не по карману». Ну, вы поняли, о чем речь ...</w:t>
      </w:r>
    </w:p>
    <w:p w:rsidR="001C14C8" w:rsidRDefault="001C14C8"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игра кажется вам знакомой, то запишите ниже, как вы реагируете:</w:t>
      </w: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rsidR="001C14C8" w:rsidRDefault="001C14C8" w:rsidP="001C14C8">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Одной из реакций, конечно, может быть наказание партнера покупкой такого количества вещей, что это действительно может подорвать бюджет. Вы можете закупить 100 кусков мыла и извинять себя тем, что вы купили их на распродаже и таким образом даже сэкономили деньги. На самом же деле вы потратили кучу денег лишь для того, чтобы расквитаться.</w:t>
      </w:r>
    </w:p>
    <w:p w:rsidR="001C14C8" w:rsidRDefault="001C14C8" w:rsidP="00AF248B">
      <w:pPr>
        <w:jc w:val="both"/>
        <w:rPr>
          <w:rFonts w:ascii="Times New Roman" w:hAnsi="Times New Roman" w:cs="Times New Roman"/>
          <w:sz w:val="22"/>
          <w:szCs w:val="22"/>
        </w:rPr>
      </w:pPr>
    </w:p>
    <w:p w:rsidR="002E6E37" w:rsidRPr="00AF248B" w:rsidRDefault="00237EB6"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Какова же реакция вашего партнера?</w:t>
      </w: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rsidR="001C14C8" w:rsidRDefault="001C14C8" w:rsidP="001C14C8">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Год за годом, игра за игрой, слой за слоем, -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умирают.</w:t>
      </w:r>
    </w:p>
    <w:p w:rsidR="001C14C8" w:rsidRDefault="001C14C8" w:rsidP="00AF248B">
      <w:pPr>
        <w:jc w:val="both"/>
        <w:rPr>
          <w:rFonts w:ascii="Times New Roman" w:hAnsi="Times New Roman" w:cs="Times New Roman"/>
          <w:sz w:val="22"/>
          <w:szCs w:val="22"/>
        </w:rPr>
      </w:pPr>
      <w:bookmarkStart w:id="174" w:name="bookmark50"/>
    </w:p>
    <w:p w:rsidR="002E6E37" w:rsidRPr="00AF248B" w:rsidRDefault="002E6E37" w:rsidP="001C14C8">
      <w:pPr>
        <w:pStyle w:val="Heading1"/>
      </w:pPr>
      <w:bookmarkStart w:id="175" w:name="_Toc269051240"/>
      <w:r w:rsidRPr="00AF248B">
        <w:t>Игра «Соблазнение - пренебрежение»</w:t>
      </w:r>
      <w:bookmarkEnd w:id="174"/>
      <w:bookmarkEnd w:id="175"/>
    </w:p>
    <w:p w:rsidR="001C14C8" w:rsidRDefault="001C14C8"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может разыгрываться на многих фронтах. Главная ее особенность в том, что один человек всяческими способами соблазняет другого довериться ему или ей. Соблазнение может быть физическим или вербальным: комплименты, убеждения и другие подобные действия чрезвычайно соблазнительны, особенно если другой человек страдает от неуверенности в себе. Одинокие люди очень уязвимы.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только появляется надежда и устанавливается доверие, огонь гаснет. Совсем необязательно, что пренебрежение было запланированным, - оно может прийти из-за того, что ваш партнер страдает из-за страха интимности. Несмотря на то, что соблазнение было искренним, он или она вскоре начинают действовать в своей старой деструктивной манере. Вместо комплиментов следуют жалобы, вместо приглашений - пренебрежение, вместо того, чтобы делиться чувствами, он или она закрывает двери. Вы сбиты с толку тем, что очарование, теплота и принятие все время то вспыхивает, то исчезает.</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заметили, что постоянно становитесь жертвой подобной игры, </w:t>
      </w:r>
      <w:r w:rsidR="009C2A6C" w:rsidRPr="00AF248B">
        <w:rPr>
          <w:rFonts w:ascii="Times New Roman" w:hAnsi="Times New Roman" w:cs="Times New Roman"/>
          <w:sz w:val="22"/>
          <w:szCs w:val="22"/>
        </w:rPr>
        <w:t>то,</w:t>
      </w:r>
      <w:r w:rsidRPr="00AF248B">
        <w:rPr>
          <w:rFonts w:ascii="Times New Roman" w:hAnsi="Times New Roman" w:cs="Times New Roman"/>
          <w:sz w:val="22"/>
          <w:szCs w:val="22"/>
        </w:rPr>
        <w:t xml:space="preserve"> прежде </w:t>
      </w:r>
      <w:r w:rsidR="009C2A6C"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нужно не осуждать своего партера, а разобраться, почему вы так уязвимы в этой игре.</w:t>
      </w:r>
    </w:p>
    <w:p w:rsidR="003110ED" w:rsidRPr="00AF248B" w:rsidRDefault="003110ED"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Каковы ваши реакции на игру «Соблазнение - пренебрежение»?</w:t>
      </w: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rsidR="001C14C8" w:rsidRDefault="001C14C8" w:rsidP="001C14C8">
      <w:pPr>
        <w:jc w:val="both"/>
        <w:rPr>
          <w:rFonts w:ascii="Times New Roman" w:hAnsi="Times New Roman" w:cs="Times New Roman"/>
          <w:sz w:val="22"/>
          <w:szCs w:val="22"/>
        </w:rPr>
      </w:pPr>
    </w:p>
    <w:p w:rsidR="002E6E37" w:rsidRPr="00AF248B" w:rsidRDefault="00237EB6"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Каковы реакции вашего партнера на ваши реакции?</w:t>
      </w: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rsidR="001C14C8" w:rsidRDefault="001C14C8" w:rsidP="001C14C8">
      <w:pPr>
        <w:jc w:val="both"/>
        <w:rPr>
          <w:rFonts w:ascii="Times New Roman" w:hAnsi="Times New Roman" w:cs="Times New Roman"/>
          <w:sz w:val="22"/>
          <w:szCs w:val="22"/>
        </w:rPr>
      </w:pPr>
    </w:p>
    <w:p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rsidR="001C14C8" w:rsidRDefault="001C14C8" w:rsidP="001C14C8">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 же происходит? В зависимости от того, насколько вы разобрались в себе, и как сильно ваше стремление работать по Программе, вы можете либо сломать привычные модели поведения, либо они будут преследовать вас всю жизнь.</w:t>
      </w:r>
    </w:p>
    <w:p w:rsidR="003110ED" w:rsidRDefault="003110ED" w:rsidP="00AF248B">
      <w:pPr>
        <w:jc w:val="both"/>
        <w:rPr>
          <w:rFonts w:ascii="Times New Roman" w:hAnsi="Times New Roman" w:cs="Times New Roman"/>
          <w:sz w:val="22"/>
          <w:szCs w:val="22"/>
        </w:rPr>
      </w:pPr>
      <w:bookmarkStart w:id="176" w:name="bookmark52"/>
    </w:p>
    <w:p w:rsidR="002E6E37" w:rsidRPr="00AF248B" w:rsidRDefault="002E6E37" w:rsidP="003110ED">
      <w:pPr>
        <w:pStyle w:val="Heading1"/>
      </w:pPr>
      <w:bookmarkStart w:id="177" w:name="_Toc269051241"/>
      <w:r w:rsidRPr="00AF248B">
        <w:t>Игра «Мои права - это мои права, а насчет твоих - мы еще поговорим»</w:t>
      </w:r>
      <w:bookmarkEnd w:id="176"/>
      <w:bookmarkEnd w:id="177"/>
    </w:p>
    <w:p w:rsidR="003110ED" w:rsidRDefault="003110ED"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и предполагает название, это игра «в одни ворота». Партнер, находящийся в этой игре в невыгодной позиции, чувствует себя как маленький ребенок, который вынужден просить разрешения, чтобы извинить свои естественные права. Чрезвычайно унизительно все время что-то выпрашивать, особенно когда то, что ты просишь, является твоим по праву, а выпрашивать приходится у того, кому ты доверился.</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дело касается финансового вопроса, то эта игра имеет несколько иное название: «Мои деньги - это мои деньги, а насчет твоих - мы еще поговорим». Если вы ясно и четко не установили основные правила по поводу денег, когда вступали </w:t>
      </w:r>
      <w:r w:rsidR="00474DEA">
        <w:rPr>
          <w:rFonts w:ascii="Times New Roman" w:hAnsi="Times New Roman" w:cs="Times New Roman"/>
          <w:sz w:val="22"/>
          <w:szCs w:val="22"/>
        </w:rPr>
        <w:t>в отн</w:t>
      </w:r>
      <w:r w:rsidRPr="00AF248B">
        <w:rPr>
          <w:rFonts w:ascii="Times New Roman" w:hAnsi="Times New Roman" w:cs="Times New Roman"/>
          <w:sz w:val="22"/>
          <w:szCs w:val="22"/>
        </w:rPr>
        <w:t>ошения (а это особенно важно при повторном браке для любого из вас), то деньги будут вашей проблемой. К сожалению, это часто случается.</w:t>
      </w:r>
    </w:p>
    <w:p w:rsidR="003110ED" w:rsidRPr="00AF248B" w:rsidRDefault="003110ED"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эта игра присутствует, как вы реагируете?</w:t>
      </w:r>
    </w:p>
    <w:p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1.</w:t>
      </w:r>
    </w:p>
    <w:p w:rsidR="003110ED" w:rsidRDefault="003110ED" w:rsidP="003110ED">
      <w:pPr>
        <w:jc w:val="both"/>
        <w:rPr>
          <w:rFonts w:ascii="Times New Roman" w:hAnsi="Times New Roman" w:cs="Times New Roman"/>
          <w:sz w:val="22"/>
          <w:szCs w:val="22"/>
        </w:rPr>
      </w:pPr>
    </w:p>
    <w:p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2.</w:t>
      </w:r>
    </w:p>
    <w:p w:rsidR="003110ED" w:rsidRDefault="003110ED" w:rsidP="003110ED">
      <w:pPr>
        <w:jc w:val="both"/>
        <w:rPr>
          <w:rFonts w:ascii="Times New Roman" w:hAnsi="Times New Roman" w:cs="Times New Roman"/>
          <w:sz w:val="22"/>
          <w:szCs w:val="22"/>
        </w:rPr>
      </w:pPr>
    </w:p>
    <w:p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3.</w:t>
      </w:r>
    </w:p>
    <w:p w:rsidR="003110ED" w:rsidRDefault="003110ED" w:rsidP="003110ED">
      <w:pPr>
        <w:jc w:val="both"/>
        <w:rPr>
          <w:rFonts w:ascii="Times New Roman" w:hAnsi="Times New Roman" w:cs="Times New Roman"/>
          <w:sz w:val="22"/>
          <w:szCs w:val="22"/>
        </w:rPr>
      </w:pPr>
    </w:p>
    <w:p w:rsidR="002E6E37" w:rsidRPr="00AF248B" w:rsidRDefault="003110ED"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t>Как ваш партнер реагирует в ответ?</w:t>
      </w:r>
    </w:p>
    <w:p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1.</w:t>
      </w:r>
    </w:p>
    <w:p w:rsidR="003110ED" w:rsidRDefault="003110ED" w:rsidP="003110ED">
      <w:pPr>
        <w:jc w:val="both"/>
        <w:rPr>
          <w:rFonts w:ascii="Times New Roman" w:hAnsi="Times New Roman" w:cs="Times New Roman"/>
          <w:sz w:val="22"/>
          <w:szCs w:val="22"/>
        </w:rPr>
      </w:pPr>
    </w:p>
    <w:p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2.</w:t>
      </w:r>
    </w:p>
    <w:p w:rsidR="003110ED" w:rsidRDefault="003110ED" w:rsidP="003110ED">
      <w:pPr>
        <w:jc w:val="both"/>
        <w:rPr>
          <w:rFonts w:ascii="Times New Roman" w:hAnsi="Times New Roman" w:cs="Times New Roman"/>
          <w:sz w:val="22"/>
          <w:szCs w:val="22"/>
        </w:rPr>
      </w:pPr>
    </w:p>
    <w:p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3.</w:t>
      </w:r>
    </w:p>
    <w:p w:rsidR="003110ED" w:rsidRDefault="003110ED" w:rsidP="003110ED">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 как одна игра питает другую, а недоверие создает ответное недоверие,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умирают. Спасение может прийти, только если оба человека стремятся остановить игру и начинают играть честно.</w:t>
      </w:r>
    </w:p>
    <w:p w:rsidR="003110ED" w:rsidRDefault="003110ED" w:rsidP="00AF248B">
      <w:pPr>
        <w:jc w:val="both"/>
        <w:rPr>
          <w:rFonts w:ascii="Times New Roman" w:hAnsi="Times New Roman" w:cs="Times New Roman"/>
          <w:sz w:val="22"/>
          <w:szCs w:val="22"/>
        </w:rPr>
      </w:pPr>
      <w:bookmarkStart w:id="178" w:name="bookmark56"/>
    </w:p>
    <w:p w:rsidR="002E6E37" w:rsidRPr="00AF248B" w:rsidRDefault="002E6E37" w:rsidP="003110ED">
      <w:pPr>
        <w:pStyle w:val="Heading1"/>
      </w:pPr>
      <w:bookmarkStart w:id="179" w:name="_Toc269051242"/>
      <w:r w:rsidRPr="00AF248B">
        <w:t>Использование секса для вознаграждения или наказания</w:t>
      </w:r>
      <w:bookmarkEnd w:id="178"/>
      <w:bookmarkEnd w:id="179"/>
    </w:p>
    <w:p w:rsidR="003110ED" w:rsidRDefault="003110ED"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Секс - это язык общения, способ что-то сообщить. Как литургия во время церковной службы, секс служит для выражения того, что происходит между партнерами. В сексе есть глубина и святость, это способ сказать: «Я забочусь о тебе, доверяю и люблю». Когда пара имеет сексуальные проблемы, по моему опыту, это почти всегда предполагает, что им больше нечего сказать друг другу, секс - это все, что остается между ними. И хотя секс, несомненно, может быть очень волнующим и захватывающим, когда он значим только сам по себе и прекращает быть таинством обмена чувств, тогда результатом часто бывают одиночество и пустота.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секс используется для вознаграждения или наказания - его предлагают или не дают, в зависимости от того, что другой человек сделал или не сделал - то это лишает его символической способности сообщать о чем- то важном. При этом всегда доверие приносится в жертву Секс, лишенный романтизма и чувственности, все равно, что литургия без веры.</w:t>
      </w:r>
    </w:p>
    <w:p w:rsidR="00AD173B" w:rsidRDefault="00AD173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вы осознаете, что секс используется как оружие или награда, как вы реагируете?</w:t>
      </w: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реагирует ваш партнер, когда вы ведете себя подобным образом?</w:t>
      </w: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rsidR="00AD173B" w:rsidRDefault="00AD173B" w:rsidP="00AD173B">
      <w:pPr>
        <w:jc w:val="both"/>
        <w:rPr>
          <w:rFonts w:ascii="Times New Roman" w:hAnsi="Times New Roman" w:cs="Times New Roman"/>
          <w:sz w:val="22"/>
          <w:szCs w:val="22"/>
        </w:rPr>
      </w:pP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 же можно сделать при наличии модели «игра отвечает на игру»? Существует один ответ: начни с себя. Прекрати играть в эту игру, или любую другую и начни строить доверие, укладывая камень за камнем, пока не будет проложена прочная дорога. Вы знаете, что ваш партнер может лишь попросить дать ему камни, а не требовать.</w:t>
      </w:r>
    </w:p>
    <w:p w:rsidR="00AD173B" w:rsidRPr="00AF248B" w:rsidRDefault="00AD173B" w:rsidP="00AF248B">
      <w:pPr>
        <w:jc w:val="both"/>
        <w:rPr>
          <w:rFonts w:ascii="Times New Roman" w:hAnsi="Times New Roman" w:cs="Times New Roman"/>
          <w:sz w:val="22"/>
          <w:szCs w:val="22"/>
        </w:rPr>
      </w:pPr>
    </w:p>
    <w:p w:rsidR="002E6E37" w:rsidRPr="00AF248B" w:rsidRDefault="002E6E37" w:rsidP="00AD173B">
      <w:pPr>
        <w:pStyle w:val="Heading1"/>
      </w:pPr>
      <w:bookmarkStart w:id="180" w:name="bookmark59"/>
      <w:bookmarkStart w:id="181" w:name="_Toc269051243"/>
      <w:r w:rsidRPr="00AF248B">
        <w:t>Игра «Разве это не ужасно?»</w:t>
      </w:r>
      <w:bookmarkEnd w:id="180"/>
      <w:bookmarkEnd w:id="181"/>
    </w:p>
    <w:p w:rsidR="00AD173B" w:rsidRDefault="00AD173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является любимой для настроенных негативно людей. Для людей, которые сгущают краски, вещи не бывают просто плохими - они бывают ужасными! Если уж горячо, так не просто горячо - а кипяток! Если они остались без наличных денег - значит они полные банкроты! Когда они расстроены - они говорят, что они в отчаянии. Если же происходит что-то хорошее, то они вряд ли замечают это.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Взрослые дети из дисфункциональных семей, естественно, ужасно уязвимы в этой игре. Им как раз внушали и словами и примерами, что жизнь ужасна. Так много ужасного уже произошло с ними, что трудно предположить или ожидать, что в их жизни произойдет что-то не ужасное.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Люди, сгущающие краски, также имеют тенденцию искажать до крайности все, что им говорится (когда им это надо). Если вы говорите: </w:t>
      </w:r>
      <w:r w:rsidR="009C2A6C" w:rsidRPr="00AF248B">
        <w:rPr>
          <w:rFonts w:ascii="Times New Roman" w:hAnsi="Times New Roman" w:cs="Times New Roman"/>
          <w:sz w:val="22"/>
          <w:szCs w:val="22"/>
        </w:rPr>
        <w:t xml:space="preserve">«Мне одиноко», они раздувают это до невероятных размеров и реагируют словами: </w:t>
      </w:r>
      <w:r w:rsidRPr="00AF248B">
        <w:rPr>
          <w:rFonts w:ascii="Times New Roman" w:hAnsi="Times New Roman" w:cs="Times New Roman"/>
          <w:sz w:val="22"/>
          <w:szCs w:val="22"/>
        </w:rPr>
        <w:t xml:space="preserve">«Почему ты говоришь мне, что я плохой или плохая и не думаю о тебе?» Если вы заявляете: «Есть вопросы, в которых нам следует разобраться», то они выражают недовольство: «Почему ты говоришь мне, что я ужасный муж или жена? Почему ты так недовольна нашими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ошениями, что хочешь покончить с ними?»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Может быть, вы совсем и не имели это в виду и совсем не это хотели сказать. Но если они услышали это, пропустив услышанное через фильтр старых, невротических воспоминаний, то реакция их будет как раз такой. И вы в недоумении.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Пессимистам трудно вообразить, что с ними может произойти действительно что-то хорошее. В то время как победа для пессимиста является чем-то незнакомым, лучшее, что могло бы случиться с таким человеком - это 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основанные на заботе. Но если все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становится слишком хорошо, то пессимист создает кризис того или иного рода, чтобы вернуть ситуацию к «нормальной». </w:t>
      </w:r>
      <w:r w:rsidR="009C2A6C" w:rsidRPr="00AF248B">
        <w:rPr>
          <w:rFonts w:ascii="Times New Roman" w:hAnsi="Times New Roman" w:cs="Times New Roman"/>
          <w:sz w:val="22"/>
          <w:szCs w:val="22"/>
        </w:rPr>
        <w:t>Таким образом, пара переживает один кризис за другим, причем ни один из кризисов не является необходимым, ни один не является неконтролируемым - как торнадо или автомобильная авария - и все они вызваны н</w:t>
      </w:r>
      <w:r w:rsidR="009C2A6C">
        <w:rPr>
          <w:rFonts w:ascii="Times New Roman" w:hAnsi="Times New Roman" w:cs="Times New Roman"/>
          <w:sz w:val="22"/>
          <w:szCs w:val="22"/>
        </w:rPr>
        <w:t>е</w:t>
      </w:r>
      <w:r w:rsidR="009C2A6C" w:rsidRPr="00AF248B">
        <w:rPr>
          <w:rFonts w:ascii="Times New Roman" w:hAnsi="Times New Roman" w:cs="Times New Roman"/>
          <w:sz w:val="22"/>
          <w:szCs w:val="22"/>
        </w:rPr>
        <w:t xml:space="preserve"> чем иным, как необходимостью пессимиста испытывать боль.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Таковы пессимисты. Часто один из партнеров устает от всего хаоса и непонимания и говорит: «Пока».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Можно ли доверять тому, который считает, что хаос - это норма?</w:t>
      </w:r>
    </w:p>
    <w:p w:rsidR="00AD173B" w:rsidRDefault="00AD173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Каковы могут быть реакции на пессимиста?</w:t>
      </w: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rsidR="00AD173B" w:rsidRDefault="00AD173B" w:rsidP="00AD173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пессимист реагирует на это?</w:t>
      </w: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rsidR="00AD173B" w:rsidRDefault="00AD173B" w:rsidP="00AD173B">
      <w:pPr>
        <w:jc w:val="both"/>
        <w:rPr>
          <w:rFonts w:ascii="Times New Roman" w:hAnsi="Times New Roman" w:cs="Times New Roman"/>
          <w:sz w:val="22"/>
          <w:szCs w:val="22"/>
        </w:rPr>
      </w:pPr>
    </w:p>
    <w:p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rsidR="00AD173B" w:rsidRDefault="00AD173B" w:rsidP="00AD173B">
      <w:pPr>
        <w:jc w:val="both"/>
        <w:rPr>
          <w:rFonts w:ascii="Times New Roman" w:hAnsi="Times New Roman" w:cs="Times New Roman"/>
          <w:sz w:val="22"/>
          <w:szCs w:val="22"/>
        </w:rPr>
      </w:pP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ничего не можете поделать с пессимистом так же, как вы не можете что-либо сделать с любым другим человеком, который не может обойтись без игры. Однако последствия гарантированы - доверие умирает.</w:t>
      </w:r>
    </w:p>
    <w:p w:rsidR="00AD173B" w:rsidRPr="00AF248B" w:rsidRDefault="00AD173B" w:rsidP="00AF248B">
      <w:pPr>
        <w:jc w:val="both"/>
        <w:rPr>
          <w:rFonts w:ascii="Times New Roman" w:hAnsi="Times New Roman" w:cs="Times New Roman"/>
          <w:sz w:val="22"/>
          <w:szCs w:val="22"/>
        </w:rPr>
      </w:pPr>
    </w:p>
    <w:p w:rsidR="002E6E37" w:rsidRPr="00AF248B" w:rsidRDefault="00AD173B" w:rsidP="00AD173B">
      <w:pPr>
        <w:pStyle w:val="Heading1"/>
      </w:pPr>
      <w:bookmarkStart w:id="182" w:name="bookmark63"/>
      <w:r>
        <w:br w:type="page"/>
      </w:r>
      <w:bookmarkStart w:id="183" w:name="_Toc269051244"/>
      <w:r w:rsidR="002E6E37" w:rsidRPr="00AF248B">
        <w:t>Ожидания</w:t>
      </w:r>
      <w:bookmarkEnd w:id="182"/>
      <w:bookmarkEnd w:id="183"/>
    </w:p>
    <w:p w:rsidR="00AD173B" w:rsidRDefault="00AD173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Возможно, наиболее ценное, что можно почерпнуть, изучая эти игры и соответствующие реакции, это понимание важности обоснованных ожиданий. Если один из партнеров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настолько привержен деструктивным моделям поведения, что становится невозможным практиковать навыки, необходимые для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и если второй партнер ожидает рациональную, открытую, наполненную любовью жизнь, то сердца, безусловно, будут разбиты. Люди не могут дать того, чего у них нет.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Невыздоравливающий алкоголик или другие зависимые люди часто не способны функционировать в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Это не значит, что они не способны любить. Они могут любить и даже очень. На самом деле, боль и стыд от любви к тем, кого они отвергают и с кем играют в игры, часто побуждает их продолжать зависимое поведение, так как зависимость заглушает боль. Таким образом, ложь во всех зависимостях рождает новую ложь. Я люблю, и я же людям, которых люблю, причиняю боль. Чтобы унять свою боль, я использую свою зависимость. Но действия, диктуемые зависимостью, только углубляют зависимость и мой эгоцентризм. У меня появляется потребность защитить себя от любви, которую, как мне кажется, я не заслуживаю, поэтому я отвергаю тех, кто любит меня, что заставляет меня еще больше уходить в зависимость - и порочный круг продолжается.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Мне приходилось работать с людьми, испытывающими глубокую любовь к тем, кто не мог ответить им любовью и не желал что-либо делать для того, чтобы достичь необходимой свободы и умения любить. Как бы сильно те люди ни тянулись к своим партнерам, что бы они ни делали, что бы они ни старались делать сверх того, - все было безрезультатно. Но необоснованные ожидания все еще оставались. Эти люди продолжали ожидать, что их партнеры, которые все еще были привержены своим зависимостям, начнут рассуждать разумно, говорить правду, будут стремиться играть честно. Но они не делали этого, потому что не могли.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не устаю повторять на страницах этой книги: если у вас нет навыков, это еще не значит, что вы не можете развить их. Однако пока существует очевидность, что человек не хочет делать каких-либо усилий для роста, то глупо рассчитывать на его здоровые, наполненные любовью реакции, которые он не может дать, потому что в нем этого нет. Рано или поздно, независимо от того, насколько глубока любовь, обида сменит надежду, гнев выместит терпение, а радушие будет заменено ненавистью. Но насколько это честно - требовать что-то от человека, который не может это дать, а затем обвинять его в том, что этого вам не дал?</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вовлечены в отношения с кем-то, кто не обладает навыками, необходимыми для бережных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то вы должны отдавать себе отчет, что ваш партнер, возможно, будет очень даже рад, если все будет продолжаться, как есть, пока вы не устанете. Действовать придется только вам. Нет ничего худшего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чем принять роль жертвы. Жертвами являются люди, которые думают, что у них нет выбора. Им кажется, что они бессильны и не способны принимать решения. Но выбор есть всегда. Может быть, это не совсем то, что вы хотите, и может не быть решений, которые не причиняли бы боль, но выбор есть всегда. Важно понимать, что у каждого человека остается способность делать выбор. Никто за нас это не сделает. Мы сегодня не здесь, потому что у нас не было другого выбора. Мы здесь, так как мы это выбрали.</w:t>
      </w:r>
    </w:p>
    <w:p w:rsidR="00545D7B" w:rsidRDefault="00545D7B" w:rsidP="00AF248B">
      <w:pPr>
        <w:jc w:val="both"/>
        <w:rPr>
          <w:rFonts w:ascii="Times New Roman" w:hAnsi="Times New Roman" w:cs="Times New Roman"/>
          <w:sz w:val="22"/>
          <w:szCs w:val="22"/>
        </w:rPr>
      </w:pPr>
      <w:bookmarkStart w:id="184" w:name="bookmark64"/>
    </w:p>
    <w:p w:rsidR="002E6E37" w:rsidRPr="00AF248B" w:rsidRDefault="002E6E37" w:rsidP="00545D7B">
      <w:pPr>
        <w:pStyle w:val="Heading1"/>
      </w:pPr>
      <w:bookmarkStart w:id="185" w:name="_Toc269051245"/>
      <w:r w:rsidRPr="00AF248B">
        <w:t>«В», «Вне» или «Ждать»</w:t>
      </w:r>
      <w:bookmarkEnd w:id="184"/>
      <w:bookmarkEnd w:id="185"/>
    </w:p>
    <w:p w:rsidR="00545D7B" w:rsidRDefault="00545D7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Каждый может занимать только 3 позиции по отношению к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ошениям: быть «В»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«Вне» или «Ждать».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Быть «В»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означает, что оба партнера хотят быть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и конструктивно работают, чтобы строить доверие и необходимое радушие.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«Вне» - значит, что один или другой, или оба решают выйти из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По той или иной причине или ряду причин, один из партнеров разлюбил и не хочет быть и не желает стараться, чтобы остаться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 имеет значения, как сильно вы любите того, кто выбрал «Вне», если выбор таков, то у вас нет выбора насчет того, чтобы остаться «В». </w:t>
      </w:r>
      <w:r w:rsidR="009C2A6C">
        <w:rPr>
          <w:rFonts w:ascii="Times New Roman" w:hAnsi="Times New Roman" w:cs="Times New Roman"/>
          <w:sz w:val="22"/>
          <w:szCs w:val="22"/>
        </w:rPr>
        <w:t>Если ваш партнер «</w:t>
      </w:r>
      <w:r w:rsidR="009C2A6C" w:rsidRPr="00AF248B">
        <w:rPr>
          <w:rFonts w:ascii="Times New Roman" w:hAnsi="Times New Roman" w:cs="Times New Roman"/>
          <w:sz w:val="22"/>
          <w:szCs w:val="22"/>
        </w:rPr>
        <w:t xml:space="preserve">Вне», значит и вы тоже. </w:t>
      </w:r>
      <w:r w:rsidRPr="00AF248B">
        <w:rPr>
          <w:rFonts w:ascii="Times New Roman" w:hAnsi="Times New Roman" w:cs="Times New Roman"/>
          <w:sz w:val="22"/>
          <w:szCs w:val="22"/>
        </w:rPr>
        <w:t xml:space="preserve">В этом случае ваш выбор относится не к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а к вашей реакции на решение партнера. Вы можете выбрать продолжать преследовать его или ее, пытаясь силой заставить вашего партнера выбрать позицию «В». Вы можете выбрать оставаться в депрессии и горевать. Вы можете выбрать изоляцию и разрыв отношений со всеми на всю оставшуюся жизнь или что-то подобное. А можете выбрать совсем другое. Не важно, насколько несправедливым вам это кажется, не важно, насколько велика обида, несмотря на то, что отпустить и двигаться дальше тяжело, вы можете выбрать следующее.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«Ждать» - третий выбор. Это разумный выбор. «Ждать» означает - я знаю, что я сейчас не являюсь счастливой или счастливым, я осознаю, что мои потребности не удовлетворены, и я не хочу, чтобы так продолжалось всю жизнь, но и уйти я тоже не хочу или не готова. Поэтому я выбираю риск. Я выбираю оставаться там, где я есть, делая все возможное, чтобы создать наиболее благоприятную обстановку для роста и изменений моего партнера.</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разумный выбор, но многие люди вместо этого неосознанно выбирают замешательство. Кажется, что они ходят, как слепые, не понимая, почему все происходит таким образом, и что с этим делать. Замешательство, конечно, великолепный способ избежать решений.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в замешательстве, </w:t>
      </w:r>
      <w:r w:rsidR="0017645A" w:rsidRPr="00AF248B">
        <w:rPr>
          <w:rFonts w:ascii="Times New Roman" w:hAnsi="Times New Roman" w:cs="Times New Roman"/>
          <w:sz w:val="22"/>
          <w:szCs w:val="22"/>
        </w:rPr>
        <w:t>то,</w:t>
      </w:r>
      <w:r w:rsidRPr="00AF248B">
        <w:rPr>
          <w:rFonts w:ascii="Times New Roman" w:hAnsi="Times New Roman" w:cs="Times New Roman"/>
          <w:sz w:val="22"/>
          <w:szCs w:val="22"/>
        </w:rPr>
        <w:t xml:space="preserve"> как может кто-либо, включая нас самих, ожидать, что мы примем какое-либо решение? Но нам больно быть в замешательстве, и если мы выбираем это, то мы тратим все свои силы, чтобы повлиять на человека, которого любим.</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Осознанный выбор «Ждать», все ясно осознавая и принимая, имеет большие преимущества, перед выбором суетного замешательства. Однако если мы выбираем «Ждать», - мы осознаем, что это временно, и не может продолжаться всю жизнь. Также мы понимаем, что, выбирая это, мы сохраняем свои силы - это наше решение находиться здесь. Поэтому нам надо прекратить жаловаться по поводу наших плохих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Если становится совсем плохо, и у нас пропадает стремление мириться с этим, то мы всегда можем выбрать позицию «Вне». Решать нам.</w:t>
      </w:r>
    </w:p>
    <w:p w:rsidR="00545D7B" w:rsidRPr="00AF248B" w:rsidRDefault="00545D7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 застряли в позиции «Ждать», то это не значит, что вы бездействуете. Что вы делаете?</w:t>
      </w:r>
    </w:p>
    <w:p w:rsidR="00545D7B" w:rsidRDefault="00545D7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можете:</w:t>
      </w:r>
    </w:p>
    <w:p w:rsidR="00545D7B" w:rsidRDefault="00545D7B" w:rsidP="00AF248B">
      <w:pPr>
        <w:jc w:val="both"/>
        <w:rPr>
          <w:rFonts w:ascii="Times New Roman" w:hAnsi="Times New Roman" w:cs="Times New Roman"/>
          <w:sz w:val="22"/>
          <w:szCs w:val="22"/>
        </w:rPr>
      </w:pPr>
    </w:p>
    <w:p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разбираться в происходящем,</w:t>
      </w:r>
    </w:p>
    <w:p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принимать решения,</w:t>
      </w:r>
    </w:p>
    <w:p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работать по своей Программе,</w:t>
      </w:r>
    </w:p>
    <w:p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поступать так, чтобы не потворствовать и не мстить,</w:t>
      </w:r>
    </w:p>
    <w:p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создавать кризисы,</w:t>
      </w:r>
    </w:p>
    <w:p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или, если все кончено - уйти и никогда не оглядываться назад.</w:t>
      </w:r>
    </w:p>
    <w:p w:rsidR="00545D7B" w:rsidRDefault="00545D7B"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Давайте рассмотрим ближе каждый из 6 вариантов.</w:t>
      </w:r>
    </w:p>
    <w:p w:rsidR="002E6E37" w:rsidRPr="00AF248B" w:rsidRDefault="002E6E37" w:rsidP="00545D7B">
      <w:pPr>
        <w:pStyle w:val="Heading2"/>
      </w:pPr>
      <w:bookmarkStart w:id="186" w:name="_Toc269051246"/>
      <w:r w:rsidRPr="00AF248B">
        <w:t>Разбираться в происходящем</w:t>
      </w:r>
      <w:bookmarkEnd w:id="186"/>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уже было сказано - никто не хочет быть </w:t>
      </w:r>
      <w:r w:rsidR="0017645A">
        <w:rPr>
          <w:rFonts w:ascii="Times New Roman" w:hAnsi="Times New Roman" w:cs="Times New Roman"/>
          <w:sz w:val="22"/>
          <w:szCs w:val="22"/>
        </w:rPr>
        <w:t>дураком</w:t>
      </w:r>
      <w:r w:rsidRPr="00AF248B">
        <w:rPr>
          <w:rFonts w:ascii="Times New Roman" w:hAnsi="Times New Roman" w:cs="Times New Roman"/>
          <w:sz w:val="22"/>
          <w:szCs w:val="22"/>
        </w:rPr>
        <w:t xml:space="preserve">. Если вы находитесь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с человеком, который играет нечестно и, поступая так, причиняет вам боль, то следует понять, что на то есть причины. Это не значит, что у партнера нет выбора поступать иначе, но причины поступать так - есть. Чем больше усилий вы приложите, чтобы разобраться в этих причинах - обоснованы ли они семьей, которая воспитала, или жизненным опытом - тем больший успех это принесет.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конечно, не значит, что чем больше вы разберетесь в этом, тем более готовы вы будете принимать невыносимое поведение. Нет. Но чем к большему пониманию вы придете, тем лучше вы будете экипированы, чтобы действовать способом, который может помочь.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Также, чем большего понимания вы достигнете, тем меньше вы будете злиться. По крайней мере, вы сможете увидеть причины, почему поведение вашего партнера, которое так раздражает и расстраивает вас, таково. Когда вы измените свою точку зрения на происходящее, вам будет легче сказать что-либо другим тоном голоса, не отводя в сторону глаза, что будет скорее воодушевлять, а не отталкивать.</w:t>
      </w:r>
    </w:p>
    <w:p w:rsidR="002E6E37" w:rsidRPr="00AF248B" w:rsidRDefault="002E6E37" w:rsidP="00545D7B">
      <w:pPr>
        <w:pStyle w:val="Heading2"/>
      </w:pPr>
      <w:bookmarkStart w:id="187" w:name="_Toc269051247"/>
      <w:r w:rsidRPr="00AF248B">
        <w:t>Принимать решения</w:t>
      </w:r>
      <w:bookmarkEnd w:id="187"/>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Опять же, важно не позволять себе быть жертвой, у которой нет ни сил, ни способности принимать решения. Вы можете решить занять одну из трех позиций: быть «В», «Вне» или «Ждать». Вы можете решать, как долго вы сможете «Ждать». Вы можете решать, что вы в действительности хотите в жизни. Вы можете решать, чего стоит вам сейчас и будет стоить, если вы откажетесь принимать решения. У вас большой выбор. Любой выбор - когда вы его делаете - может прибавить вам силы.</w:t>
      </w:r>
    </w:p>
    <w:p w:rsidR="002E6E37" w:rsidRPr="00AF248B" w:rsidRDefault="002E6E37" w:rsidP="00545D7B">
      <w:pPr>
        <w:pStyle w:val="Heading2"/>
      </w:pPr>
      <w:bookmarkStart w:id="188" w:name="_Toc269051248"/>
      <w:r w:rsidRPr="00AF248B">
        <w:t>Работать по своей Программе</w:t>
      </w:r>
      <w:bookmarkEnd w:id="188"/>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Более подробно об этом будет сказано в следующей главе. В основном, это означает заботиться о себе. Нет большего дара, который вы можете дать своему партнеру, и ничего лучшего, что вы можете сделать для ваших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чем быть настолько здоровыми, насколько вы можете. То, насколько вы эффективны, привнося хорошее в ваши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прямо пропорционально степени вашего душевного покоя и здравомыслия.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нам больно, наша первая реакция - уединиться, перестать делать все то, что раньше доставляло нам удовольствие. Мы забрасываем наши увлечения, не видимся с друзьями, пренебрегаем радостями. Но чем больше мы опустошаемся, тем меньше мы можем дать.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заботиться о себе, вам нужно быть готовыми задать себе трудные вопросы. Самозаблуждение не дает нам ничего хорошего. Если вы выбрали позицию «ждать», то регулярно задавайте себе следующие вопросы: «То ли это, где я хочу быть? Стоит ли эта неизвестность того, что я трачу? То ли это, где хочет быть мой партнер? Как долго я готова ждать?»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На первый взгляд трудные вопросы не кажутся хорошим способом заботы о себе. Они могут ранить. Однако суть в том, что время показывает, что гораздо больнее не задавать себе этих вопросов, так как обратная сторона позиции «Ждать» - неизвестность - может убить вас.</w:t>
      </w:r>
    </w:p>
    <w:p w:rsidR="002E6E37" w:rsidRPr="00AF248B" w:rsidRDefault="002E6E37" w:rsidP="00B9555C">
      <w:pPr>
        <w:pStyle w:val="Heading2"/>
      </w:pPr>
      <w:bookmarkStart w:id="189" w:name="_Toc269051249"/>
      <w:r w:rsidRPr="00AF248B">
        <w:t>Поступать так, чтобы не потворствовать и не мстить</w:t>
      </w:r>
      <w:bookmarkEnd w:id="189"/>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то время, когда вы занимаете позицию «Ждать», трудно удержаться и не последовать по одной из этих тропинок. Как правило, мы ступаем то на одну, то на другую из них, этим создавая все большее замешательство и конфликты.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«Потворствовать» - значит чрезмерно стремиться делать все, что позволит вашему партнеру оставаться счастливым. </w:t>
      </w:r>
      <w:r w:rsidR="0017645A">
        <w:rPr>
          <w:rFonts w:ascii="Times New Roman" w:hAnsi="Times New Roman" w:cs="Times New Roman"/>
          <w:sz w:val="22"/>
          <w:szCs w:val="22"/>
        </w:rPr>
        <w:t>Часто так поступают из-</w:t>
      </w:r>
      <w:r w:rsidR="0017645A" w:rsidRPr="00AF248B">
        <w:rPr>
          <w:rFonts w:ascii="Times New Roman" w:hAnsi="Times New Roman" w:cs="Times New Roman"/>
          <w:sz w:val="22"/>
          <w:szCs w:val="22"/>
        </w:rPr>
        <w:t xml:space="preserve">за паники, что </w:t>
      </w:r>
      <w:r w:rsidR="00984EE3">
        <w:rPr>
          <w:rFonts w:ascii="Times New Roman" w:hAnsi="Times New Roman" w:cs="Times New Roman"/>
          <w:sz w:val="22"/>
          <w:szCs w:val="22"/>
        </w:rPr>
        <w:t>отн</w:t>
      </w:r>
      <w:r w:rsidR="0017645A" w:rsidRPr="00AF248B">
        <w:rPr>
          <w:rFonts w:ascii="Times New Roman" w:hAnsi="Times New Roman" w:cs="Times New Roman"/>
          <w:sz w:val="22"/>
          <w:szCs w:val="22"/>
        </w:rPr>
        <w:t xml:space="preserve">ошения могут закончиться и последует одиночество. </w:t>
      </w:r>
      <w:r w:rsidRPr="00AF248B">
        <w:rPr>
          <w:rFonts w:ascii="Times New Roman" w:hAnsi="Times New Roman" w:cs="Times New Roman"/>
          <w:sz w:val="22"/>
          <w:szCs w:val="22"/>
        </w:rPr>
        <w:t xml:space="preserve">Потворщики приносят извинения своим партнерам и принимают от них извинения. Они принимают невыносимое поведение, улыбаются, когда хочется плакать, и не хотят честно посмотреть на то, куда движутся 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Потворщики как бы говорят, что чтобы ни делали их партнеры, - это нормально, все будет в порядке. </w:t>
      </w:r>
      <w:r w:rsidR="0017645A">
        <w:rPr>
          <w:rFonts w:ascii="Times New Roman" w:hAnsi="Times New Roman" w:cs="Times New Roman"/>
          <w:sz w:val="22"/>
          <w:szCs w:val="22"/>
        </w:rPr>
        <w:t>Продолжая поведение, из-</w:t>
      </w:r>
      <w:r w:rsidR="0017645A" w:rsidRPr="00AF248B">
        <w:rPr>
          <w:rFonts w:ascii="Times New Roman" w:hAnsi="Times New Roman" w:cs="Times New Roman"/>
          <w:sz w:val="22"/>
          <w:szCs w:val="22"/>
        </w:rPr>
        <w:t>за которого они и попали в позицию «Ждать», потворщики еще больше нагнетают ситуацию и создают большее замешательство.</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Занимая позицию «Ждать», можно выбрать другую тропинку, которая подразумевает противоположное поведение: оставить старания, но не делать своим выбором позицию «Вне». Что же делают те, кто застрял в позиции «Ждать», когда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уже закончились? Они начинают мстить. Способы мести, конечно, бесконечно разнообразны. Хитроумные унижения, цинизм, преднамеренное искажение того, что партнер говорит или делает. Месть - это игра, как и все другие игры, а на игру отвечают игрой.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Только задавая себе трудные вопросы и работая по своей Программе человек, застрявший в позиции «Ждать», может избежать ловушек этих двух тропинок.</w:t>
      </w:r>
    </w:p>
    <w:p w:rsidR="002E6E37" w:rsidRPr="00AF248B" w:rsidRDefault="002E6E37" w:rsidP="00B9555C">
      <w:pPr>
        <w:pStyle w:val="Heading2"/>
      </w:pPr>
      <w:bookmarkStart w:id="190" w:name="_Toc269051250"/>
      <w:r w:rsidRPr="00AF248B">
        <w:t>Создавать кризисы</w:t>
      </w:r>
      <w:bookmarkEnd w:id="190"/>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Для того чтобы выйти из позиции «Ждать» и перейти в позицию «В» или «Вне», часто требуется кризис. Кто-то должен сказать: «Все, хватит» или «Я не желаю так больше жить. Это должно было случиться».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Кризис - это последняя попытка. Не создавайте его, если вы не уверены, что сможете пережить его последствия. Вот 4 фазы, которые необходимы, чтобы кризис привел к успеху:</w:t>
      </w:r>
    </w:p>
    <w:p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Четко и ясно сформулируйте свои требования.</w:t>
      </w:r>
      <w:r w:rsidRPr="00AF248B">
        <w:rPr>
          <w:rFonts w:ascii="Times New Roman" w:hAnsi="Times New Roman" w:cs="Times New Roman"/>
          <w:sz w:val="22"/>
          <w:szCs w:val="22"/>
        </w:rPr>
        <w:t xml:space="preserve"> Общие фразы в данном случае не работают. Безнадежные общие требования типа «уважай меня» или «заботься обо мне», открывают двери для еще большего тумана. Требования должны быть ясно сформулированы: «Я не могу согласиться с тем, что ты постоянно тратишь деньги, которых у нас нет. Я не могу так жить. Из-за этого я чувствую себя неудачницей (или неудачником) и совершенно бессильной в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Мне необходимо иметь голос при решении тратить крупные суммы денег». Следует осознать, что хотя вы и хотите, чтобы точка зрения вашего партнера изменилась, так как его точка зрения несовместима с вашей, следить за происходящими изменениями крайне трудно. Но вы можете следить за поведением, которое отражает точку зрения. Человек может сказать и пообещать что угодно. Но подтверждаются ли эти слова и обещания действиями?</w:t>
      </w:r>
    </w:p>
    <w:p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Четко говорите о возможных последствиях.</w:t>
      </w:r>
      <w:r w:rsidRPr="00AF248B">
        <w:rPr>
          <w:rFonts w:ascii="Times New Roman" w:hAnsi="Times New Roman" w:cs="Times New Roman"/>
          <w:sz w:val="22"/>
          <w:szCs w:val="22"/>
        </w:rPr>
        <w:t xml:space="preserve"> Требования не имеют силы, если их невыполнение остается без последствий. Если нет последствий, зачем реагировать на требования? Последствия должны быть сформулированы так же четко, как и требования. Легко брошенная фраза «или будет что-то ужасное» не имеет большой силы. С другой стороны, заявление «Если ты не ответишь на мои требования в течение 2-х недель, мне придется обратиться к адвокату» заставляет задуматься. Здесь все ясно. Ясно, о чем просят, и ясно, каковы будут последствия, если на требования не будет реакции. А есть ли у вас право требовать что-либо от вашего партнера по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Конечно, есть. Помните теннисный матч? Вы занимаете половину поля. У вас есть полное право требовать то, что вам необходимо. Вы имеете полное право устанавливать границы того, с чем вы хотите жить и с чем - нет.</w:t>
      </w:r>
    </w:p>
    <w:p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Установите систему контроля.</w:t>
      </w:r>
      <w:r w:rsidRPr="00AF248B">
        <w:rPr>
          <w:rFonts w:ascii="Times New Roman" w:hAnsi="Times New Roman" w:cs="Times New Roman"/>
          <w:sz w:val="22"/>
          <w:szCs w:val="22"/>
        </w:rPr>
        <w:t xml:space="preserve"> Опять же, легко давать обещания, легко временно изменить свое поведение. Но не один «создатель кризиса» был успокоен временной уступкой партнера, который пошел на уступку лишь для того, чтобы понять, что это все была игра. </w:t>
      </w:r>
      <w:r w:rsidR="00E13DB3" w:rsidRPr="00AF248B">
        <w:rPr>
          <w:rFonts w:ascii="Times New Roman" w:hAnsi="Times New Roman" w:cs="Times New Roman"/>
          <w:sz w:val="22"/>
          <w:szCs w:val="22"/>
        </w:rPr>
        <w:t>Чере</w:t>
      </w:r>
      <w:r w:rsidR="00E13DB3">
        <w:rPr>
          <w:rFonts w:ascii="Times New Roman" w:hAnsi="Times New Roman" w:cs="Times New Roman"/>
          <w:sz w:val="22"/>
          <w:szCs w:val="22"/>
        </w:rPr>
        <w:t>з две недели, мало-</w:t>
      </w:r>
      <w:r w:rsidR="00E13DB3" w:rsidRPr="00AF248B">
        <w:rPr>
          <w:rFonts w:ascii="Times New Roman" w:hAnsi="Times New Roman" w:cs="Times New Roman"/>
          <w:sz w:val="22"/>
          <w:szCs w:val="22"/>
        </w:rPr>
        <w:t xml:space="preserve">помалу, все возвращалось на круги своя. </w:t>
      </w:r>
      <w:r w:rsidRPr="00AF248B">
        <w:rPr>
          <w:rFonts w:ascii="Times New Roman" w:hAnsi="Times New Roman" w:cs="Times New Roman"/>
          <w:sz w:val="22"/>
          <w:szCs w:val="22"/>
        </w:rPr>
        <w:t>Ничего не менялось. Система контроля не работала. Хорошая система должна включать еженедельный обзор. Должно быть отведено специальное время, когда партнеры могут свободно говорить друг с другом и рассматривать определенное поведение - не важно, трезв ваш партнер или нет, исчезла ли очевидность измен или нет. Это может быть прекрасным временем для диалога. Действуйте, исходя из здравого, доверительного поведения, делитесь друг с другом тем, что чувствуете. Говорите о том, лучше ли вам кажется выбранный путь. Говорите!</w:t>
      </w:r>
    </w:p>
    <w:p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Убеждайтесь, что ваши слова по поводу последствий не являются пустыми.</w:t>
      </w:r>
      <w:r w:rsidRPr="00AF248B">
        <w:rPr>
          <w:rFonts w:ascii="Times New Roman" w:hAnsi="Times New Roman" w:cs="Times New Roman"/>
          <w:sz w:val="22"/>
          <w:szCs w:val="22"/>
        </w:rPr>
        <w:t xml:space="preserve"> Наихудшая из возможных ошибок - отступать от своих слов по поводу последствий. Если последствия немедленно и последовательно не становятся такими, о которых вы заявляли, то этим вы ясно говорите: «На самом деле я не имела это в виду, и тебе не нужно обращать на это внимание». Не беспокойтесь, ваш партнер и не будет. Впредь вы должны быть готовы следовать своим словам и жить с последствиями, о которых вы заявляли. Поэтому люди в позиции «Ждать» очень нуждаются в системе поддержки и личном росте по Программе. Понадобятся силы, чтобы находиться в позиции «Ждать» и не разрушиться. Также требуются силы, чтобы создать кризис и остаться твердыми относительно последствий. Даже если вы уверены, что то, что вы </w:t>
      </w:r>
      <w:r w:rsidR="00344605" w:rsidRPr="00AF248B">
        <w:rPr>
          <w:rFonts w:ascii="Times New Roman" w:hAnsi="Times New Roman" w:cs="Times New Roman"/>
          <w:sz w:val="22"/>
          <w:szCs w:val="22"/>
        </w:rPr>
        <w:t>делаете,</w:t>
      </w:r>
      <w:r w:rsidRPr="00AF248B">
        <w:rPr>
          <w:rFonts w:ascii="Times New Roman" w:hAnsi="Times New Roman" w:cs="Times New Roman"/>
          <w:sz w:val="22"/>
          <w:szCs w:val="22"/>
        </w:rPr>
        <w:t xml:space="preserve"> является и правильным и необходимым, еще не значит, что вам от этого легко.</w:t>
      </w:r>
    </w:p>
    <w:p w:rsidR="002E6E37" w:rsidRPr="00AF248B" w:rsidRDefault="00E13DB3" w:rsidP="00B9555C">
      <w:pPr>
        <w:pStyle w:val="Heading2"/>
      </w:pPr>
      <w:bookmarkStart w:id="191" w:name="_Toc269051251"/>
      <w:r w:rsidRPr="00AF248B">
        <w:t>Если все кончено -</w:t>
      </w:r>
      <w:r>
        <w:t xml:space="preserve"> </w:t>
      </w:r>
      <w:r w:rsidRPr="00AF248B">
        <w:t>уйти и никогда не оглядываться назад</w:t>
      </w:r>
      <w:bookmarkEnd w:id="191"/>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последняя точка не проста, но необходима. </w:t>
      </w:r>
      <w:r w:rsidR="00E13DB3" w:rsidRPr="00AF248B">
        <w:rPr>
          <w:rFonts w:ascii="Times New Roman" w:hAnsi="Times New Roman" w:cs="Times New Roman"/>
          <w:sz w:val="22"/>
          <w:szCs w:val="22"/>
        </w:rPr>
        <w:t>Если кризис создан, и вы пришли к осознанию, что все кончено, тогда остае</w:t>
      </w:r>
      <w:r w:rsidR="00E13DB3">
        <w:rPr>
          <w:rFonts w:ascii="Times New Roman" w:hAnsi="Times New Roman" w:cs="Times New Roman"/>
          <w:sz w:val="22"/>
          <w:szCs w:val="22"/>
        </w:rPr>
        <w:t>тся единственно возможный шаг -</w:t>
      </w:r>
      <w:r w:rsidR="00E13DB3" w:rsidRPr="00AF248B">
        <w:rPr>
          <w:rFonts w:ascii="Times New Roman" w:hAnsi="Times New Roman" w:cs="Times New Roman"/>
          <w:sz w:val="22"/>
          <w:szCs w:val="22"/>
        </w:rPr>
        <w:t xml:space="preserve"> закрыть отношения. </w:t>
      </w:r>
      <w:r w:rsidRPr="00AF248B">
        <w:rPr>
          <w:rFonts w:ascii="Times New Roman" w:hAnsi="Times New Roman" w:cs="Times New Roman"/>
          <w:sz w:val="22"/>
          <w:szCs w:val="22"/>
        </w:rPr>
        <w:t xml:space="preserve">Это означает, что вы выбираете позицию «Вне». Это не означает «может быть», это не означает, что дверь еще приоткрыта, это не значит «я рву отношения, пока не будет изменений». Все это, может быть, и имеет смысл, но тогда бы это была позиция «Ждать». Когда вы осознаете, что все кончено, </w:t>
      </w:r>
      <w:r w:rsidR="00E13DB3" w:rsidRPr="00AF248B">
        <w:rPr>
          <w:rFonts w:ascii="Times New Roman" w:hAnsi="Times New Roman" w:cs="Times New Roman"/>
          <w:sz w:val="22"/>
          <w:szCs w:val="22"/>
        </w:rPr>
        <w:t>или,</w:t>
      </w:r>
      <w:r w:rsidRPr="00AF248B">
        <w:rPr>
          <w:rFonts w:ascii="Times New Roman" w:hAnsi="Times New Roman" w:cs="Times New Roman"/>
          <w:sz w:val="22"/>
          <w:szCs w:val="22"/>
        </w:rPr>
        <w:t xml:space="preserve"> когда вы делаете такой выбор, то единственно честным, здравым решением остается позиция «Вне». «Вне» означает, что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умерли.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«Вне» - не значит, что вы не заботитесь о другом человеке. Это не значит, что умерли все чувства, хотя и это может быть. Что это действительно значит-то, что вы больше не участвуете в этих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Закрыть отношения значит, что, несмотря на горечь и печаль, которые могут сопутствовать этому, вы больше не хотите тратить силы, что дверь закрыта, и что вы с надеждой смотрите в дальнейшую жизнь.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сохраняете эмоциональную привязанность к вашему партнеру, а ваш партнер выбирает позицию «Вне», есть шансы, что он или она предложат просто быть друзьями. В этом даже, кажется, присутствует дух прощения и зрелости, и вам могут предложить сохранять точки контакта: иногда пить вместе кофе, возможно даже встречаться парами, раз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кончились. Остерегайтесь! Если вы эмоционально привязаны, возможно, вам будет трудно обрести свободу, если вы будете периодически контактировать с этим человеком. После того, как пройдет достаточно времени, возможно, это и будет, но не сейчас. Подобные предложения следуют часто, когда хотят смягчить чувство вины. Если говорить о дружбе, то сначала станьте другом себе. Отказывайтесь попадать в заведомо проигрышные ситуации, которые будут еще больше ранить ваше сердце.</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Нет ничего простого в позициях «Вне» и «Ждать» и, конечно, ничего простого, если мы закрываем отношения, но важно не делать то, что будет делать нашу жизнь тяжелее, чем она уже есть. Чем скорее мы начнем выздоравливать, тем скорее прошлое для нас станет болезненным драгоценным опытом, и мы будем работать для лучшего завтра. Я надеюсь, эти предложения ускорят процесс.</w:t>
      </w:r>
    </w:p>
    <w:p w:rsidR="00344605" w:rsidRPr="00AF248B" w:rsidRDefault="00344605" w:rsidP="00AF248B">
      <w:pPr>
        <w:jc w:val="both"/>
        <w:rPr>
          <w:rFonts w:ascii="Times New Roman" w:hAnsi="Times New Roman" w:cs="Times New Roman"/>
          <w:sz w:val="22"/>
          <w:szCs w:val="22"/>
        </w:rPr>
      </w:pPr>
    </w:p>
    <w:p w:rsidR="002E6E37" w:rsidRPr="00AF248B" w:rsidRDefault="002E6E37" w:rsidP="00344605">
      <w:pPr>
        <w:pStyle w:val="Heading1"/>
      </w:pPr>
      <w:bookmarkStart w:id="192" w:name="bookmark65"/>
      <w:bookmarkStart w:id="193" w:name="_Toc269051252"/>
      <w:r w:rsidRPr="00AF248B">
        <w:t>Прямой разговор</w:t>
      </w:r>
      <w:bookmarkEnd w:id="192"/>
      <w:bookmarkEnd w:id="193"/>
    </w:p>
    <w:p w:rsidR="00344605" w:rsidRDefault="00344605"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Основа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 прямой разговор и прямые действия - что мы говорим и что мы делаем. Если люди не говорят прямо, то вы не можете принимать ясных решений, так как не можете доверять тому, что они говорят. Сначала они говорят одно, затем другое. То, что было вчера сказано твердо, сегодня - расплывчато и туманно. Обещания испаряются. Отсутствие здравомыслия становиться нормой.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существует много причин, почему люди говорят путано. Они могут быть под воздействием химических веществ. Может быть, модель угоднического поведения так сильна, что человек просто не может сказать правду. Стараясь никому не сделать больно, они делают больно всем. Иногда люди, привыкшие говорить путано, становятся настолько измотанными в своих стараниях продолжать запутанную жизнь, что сказать следующую ложь кажется легче, чем сказать правду и принять последствия. Иногда путаникам просто нет дела: они устанавливают эмоциональную дистанцию с любым и во всех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так что, если они и оставляют человека в смятении, доставляя этим боль, то могут отделиться и каким-либо нездоровым образом вступить в другие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Каковы бы ни были причины, работает только прямой разговор, используете ли вы его для продолжения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или чтобы покончить с отношениями, которые изжили себя и отравляют вам жизнь.</w:t>
      </w:r>
    </w:p>
    <w:p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заслуживаете прямого разговора, поэтому требуйте его. Ваш партнер заслуживает прямого разговора, поэтому давайте ему это.</w:t>
      </w:r>
    </w:p>
    <w:p w:rsidR="002E6E37" w:rsidRPr="009D1B49" w:rsidRDefault="00ED4824" w:rsidP="009D1B49">
      <w:pPr>
        <w:pStyle w:val="Title"/>
        <w:rPr>
          <w:szCs w:val="22"/>
        </w:rPr>
      </w:pPr>
      <w:bookmarkStart w:id="194" w:name="bookmark66"/>
      <w:r>
        <w:rPr>
          <w:rFonts w:ascii="Times New Roman" w:hAnsi="Times New Roman"/>
          <w:sz w:val="22"/>
          <w:szCs w:val="22"/>
        </w:rPr>
        <w:br w:type="page"/>
      </w:r>
      <w:bookmarkStart w:id="195" w:name="_Toc269047621"/>
      <w:bookmarkStart w:id="196" w:name="_Toc269047741"/>
      <w:bookmarkStart w:id="197" w:name="_Toc269051253"/>
      <w:r w:rsidR="002E6E37" w:rsidRPr="009D1B49">
        <w:rPr>
          <w:szCs w:val="22"/>
        </w:rPr>
        <w:t>Глава 7</w:t>
      </w:r>
      <w:bookmarkStart w:id="198" w:name="bookmark67"/>
      <w:bookmarkStart w:id="199" w:name="_Toc269047622"/>
      <w:bookmarkStart w:id="200" w:name="_Toc269047742"/>
      <w:bookmarkEnd w:id="194"/>
      <w:bookmarkEnd w:id="195"/>
      <w:bookmarkEnd w:id="196"/>
      <w:r w:rsidR="004C2A25">
        <w:rPr>
          <w:szCs w:val="22"/>
        </w:rPr>
        <w:br/>
      </w:r>
      <w:r w:rsidR="002E6E37" w:rsidRPr="009D1B49">
        <w:rPr>
          <w:szCs w:val="22"/>
        </w:rPr>
        <w:t>ЛИЧНАЯ ПРОГРАММА РОСТА</w:t>
      </w:r>
      <w:bookmarkEnd w:id="197"/>
      <w:bookmarkEnd w:id="198"/>
      <w:bookmarkEnd w:id="199"/>
      <w:bookmarkEnd w:id="200"/>
    </w:p>
    <w:p w:rsidR="00ED4824" w:rsidRDefault="00ED4824"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уже было сказано: «Если ничего не менять, ничего не изменится». Это просто, - тем не менее, в этом содержится глубокая и мудрая мысль. Изменения не произойдут сами собой. Вы должны поступать по-другому, если хотите получить другой результат. Неразумно ждать других результатов, если ваше поведение остается прежним. Результатом повторения того же самого поведения снова и снова будет только то, что ничто в вашей жизни не изменится. Изменить - значит делать что-то новое, изменения подразумевают рост.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я уже отметил в Выздоровлении Стадии-II, все изменения происходят в 3 стадии: готовность, принятие решения и Программа. Готовность означает, что вы осознаете, что чаша переполнена, что становится слишком больно продолжать старый образ жизни, что вы бьетесь головой о стену, и если вы будете продолжать поступать так же, то потеряете что-то или кого-то, например, ваше здоровье, целостность, самоуважение, ваших детей или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 то, без чего вы не готовы жить. Пока вы не станете готовы что-то менять, изменений не будет. И пока в вас самих не произойдут глубокие изменения, которые сделают вас готовыми, ваше желание изменить положение вещей ничего не будет стоить.</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Принятие решения - следующий шаг. Одно дело почувствовать внутреннюю готовность, но что вы теперь собираетесь с этим делать? Вы осознали, что если будете продолжать жить по-старому, то потеряете что-то значимое для вас. И вы действительно потеряете это, если не примете сознательного решения меняться. Принять такое решение - значит, отказаться от старых привычек, которые глубоко проникли в вас, - привычек, которые вы практиковали всю свою жизнь. Итак, вы достигли понимания, что должны изменить свою жизнь, но что вы намерены делать относительно изменений? Прежде всего, вы должны принять решение, что все в вашей жизни должно стать по-другому.</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решил сделать некоторые изменения в своей жизни, когда я достиг дна. Моим дном было то, что я понял, что не испытываю никаких чувств, когда умер мой отец от сердечного приступа. Всю свою жизнь я прятал</w:t>
      </w:r>
      <w:r w:rsidR="002A3B22" w:rsidRPr="002A3B22">
        <w:rPr>
          <w:rFonts w:ascii="Times New Roman" w:hAnsi="Times New Roman" w:cs="Times New Roman"/>
          <w:sz w:val="22"/>
          <w:szCs w:val="22"/>
        </w:rPr>
        <w:t xml:space="preserve"> </w:t>
      </w:r>
      <w:r w:rsidRPr="00AF248B">
        <w:rPr>
          <w:rFonts w:ascii="Times New Roman" w:hAnsi="Times New Roman" w:cs="Times New Roman"/>
          <w:sz w:val="22"/>
          <w:szCs w:val="22"/>
        </w:rPr>
        <w:t>чувства или отрицал их. И теперь, когда отец умирал на моих глазах, я ничего не чувствовал, кроме оцепенения. Неожиданно до меня дошло, что, если я не сделаю что-либо, чтобы измениться, то умру, так и не узнав, что такое жизнь. Я был в ужасе от того, что понял, что я ничего не чувствую. Для меня было шоком, что я даже не знаю, что такое любовь. Именно тогда я понял, что что-то должно измениться. Я должен был измениться, так как я не хотел прожить остаток жизни в оцепенении, ничего не чувствуя. А каково ваше дно? Что заставит вас принять решение меняться?</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Важным элементом в достижении изменений является личная Программа, специально разработанная для того, чтобы достигать желаемые цели и удержаться на достигнутом. Что значит работать по Программе? Это значит практиковать новые навыки.</w:t>
      </w:r>
    </w:p>
    <w:p w:rsidR="006C1AEA" w:rsidRPr="00AF248B" w:rsidRDefault="006C1AEA" w:rsidP="00AF248B">
      <w:pPr>
        <w:jc w:val="both"/>
        <w:rPr>
          <w:rFonts w:ascii="Times New Roman" w:hAnsi="Times New Roman" w:cs="Times New Roman"/>
          <w:sz w:val="22"/>
          <w:szCs w:val="22"/>
        </w:rPr>
      </w:pPr>
    </w:p>
    <w:p w:rsidR="002E6E37" w:rsidRPr="00AF248B" w:rsidRDefault="002E6E37" w:rsidP="006C1AEA">
      <w:pPr>
        <w:pStyle w:val="Heading1"/>
      </w:pPr>
      <w:bookmarkStart w:id="201" w:name="bookmark68"/>
      <w:bookmarkStart w:id="202" w:name="_Toc269051254"/>
      <w:r w:rsidRPr="00AF248B">
        <w:t>Создание Программы для изменений</w:t>
      </w:r>
      <w:bookmarkEnd w:id="201"/>
      <w:bookmarkEnd w:id="202"/>
    </w:p>
    <w:p w:rsidR="006C1AEA" w:rsidRDefault="006C1AEA"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Программа должна быть такой, чтобы она работала для конкретного человека и конкретных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ошений. Мы работаем по Программе, чтобы преодолеть то, что доставляет нам так много боли, что </w:t>
      </w:r>
      <w:r w:rsidR="00E13DB3">
        <w:rPr>
          <w:rFonts w:ascii="Times New Roman" w:hAnsi="Times New Roman" w:cs="Times New Roman"/>
          <w:sz w:val="22"/>
          <w:szCs w:val="22"/>
        </w:rPr>
        <w:t>мы</w:t>
      </w:r>
      <w:r w:rsidRPr="00AF248B">
        <w:rPr>
          <w:rFonts w:ascii="Times New Roman" w:hAnsi="Times New Roman" w:cs="Times New Roman"/>
          <w:sz w:val="22"/>
          <w:szCs w:val="22"/>
        </w:rPr>
        <w:t xml:space="preserve"> больше не можем терпеть. Мы работаем по Программе, чтобы выздоравливать - духовно, физически и эмоционально. Каждый из нас может работать только по собственной Программе. Моя Программа может принести мне успех лишь потому, что она моя, и я выбираю по ней работать. То же относится и к вашей Программе.</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Программа была эффективной, требуются три качества. Первое</w:t>
      </w:r>
      <w:r w:rsidR="005B5904" w:rsidRPr="005B5904">
        <w:rPr>
          <w:rFonts w:ascii="Times New Roman" w:hAnsi="Times New Roman" w:cs="Times New Roman"/>
          <w:sz w:val="22"/>
          <w:szCs w:val="22"/>
        </w:rPr>
        <w:t>:</w:t>
      </w:r>
      <w:r w:rsidRPr="00AF248B">
        <w:rPr>
          <w:rFonts w:ascii="Times New Roman" w:hAnsi="Times New Roman" w:cs="Times New Roman"/>
          <w:sz w:val="22"/>
          <w:szCs w:val="22"/>
        </w:rPr>
        <w:t xml:space="preserve"> Программа должна обладать конкретностью. То есть, должно </w:t>
      </w:r>
      <w:r w:rsidR="00E13DB3">
        <w:rPr>
          <w:rFonts w:ascii="Times New Roman" w:hAnsi="Times New Roman" w:cs="Times New Roman"/>
          <w:sz w:val="22"/>
          <w:szCs w:val="22"/>
        </w:rPr>
        <w:t>бы</w:t>
      </w:r>
      <w:r w:rsidR="00E13DB3" w:rsidRPr="00AF248B">
        <w:rPr>
          <w:rFonts w:ascii="Times New Roman" w:hAnsi="Times New Roman" w:cs="Times New Roman"/>
          <w:sz w:val="22"/>
          <w:szCs w:val="22"/>
        </w:rPr>
        <w:t>ть</w:t>
      </w:r>
      <w:r w:rsidRPr="00AF248B">
        <w:rPr>
          <w:rFonts w:ascii="Times New Roman" w:hAnsi="Times New Roman" w:cs="Times New Roman"/>
          <w:sz w:val="22"/>
          <w:szCs w:val="22"/>
        </w:rPr>
        <w:t xml:space="preserve"> точно определено, кто, когда, где и что, - в противном случае она не будет эффективной. Второе, она должна </w:t>
      </w:r>
      <w:r w:rsidR="00E13DB3">
        <w:rPr>
          <w:rFonts w:ascii="Times New Roman" w:hAnsi="Times New Roman" w:cs="Times New Roman"/>
          <w:sz w:val="22"/>
          <w:szCs w:val="22"/>
        </w:rPr>
        <w:t>быт</w:t>
      </w:r>
      <w:r w:rsidR="00E13DB3" w:rsidRPr="00AF248B">
        <w:rPr>
          <w:rFonts w:ascii="Times New Roman" w:hAnsi="Times New Roman" w:cs="Times New Roman"/>
          <w:sz w:val="22"/>
          <w:szCs w:val="22"/>
        </w:rPr>
        <w:t>ь</w:t>
      </w:r>
      <w:r w:rsidRPr="00AF248B">
        <w:rPr>
          <w:rFonts w:ascii="Times New Roman" w:hAnsi="Times New Roman" w:cs="Times New Roman"/>
          <w:sz w:val="22"/>
          <w:szCs w:val="22"/>
        </w:rPr>
        <w:t xml:space="preserve"> практикуемой. Вы должны быть в состоянии выполнять то, что она предусматривает, она должна указывать направление, и вы должны представлять конечный результат. Третье, она должна быть сфокусированной, - то есть должна иметь специальные акценты, чтобы было понятно, </w:t>
      </w:r>
      <w:r w:rsidR="005B5904">
        <w:rPr>
          <w:rFonts w:ascii="Times New Roman" w:hAnsi="Times New Roman" w:cs="Times New Roman"/>
          <w:sz w:val="22"/>
          <w:szCs w:val="22"/>
        </w:rPr>
        <w:t>над</w:t>
      </w:r>
      <w:r w:rsidRPr="00AF248B">
        <w:rPr>
          <w:rFonts w:ascii="Times New Roman" w:hAnsi="Times New Roman" w:cs="Times New Roman"/>
          <w:sz w:val="22"/>
          <w:szCs w:val="22"/>
        </w:rPr>
        <w:t xml:space="preserve"> чем </w:t>
      </w:r>
      <w:r w:rsidR="005B5904">
        <w:rPr>
          <w:rFonts w:ascii="Times New Roman" w:hAnsi="Times New Roman" w:cs="Times New Roman"/>
          <w:sz w:val="22"/>
          <w:szCs w:val="22"/>
        </w:rPr>
        <w:t xml:space="preserve">именно </w:t>
      </w:r>
      <w:r w:rsidRPr="00AF248B">
        <w:rPr>
          <w:rFonts w:ascii="Times New Roman" w:hAnsi="Times New Roman" w:cs="Times New Roman"/>
          <w:sz w:val="22"/>
          <w:szCs w:val="22"/>
        </w:rPr>
        <w:t>вы работаете.</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Теперь, понимая важность этих критериев, мы можем разработать Программу для изменений и улучшений.</w:t>
      </w:r>
    </w:p>
    <w:p w:rsidR="006C1AEA" w:rsidRPr="00AF248B" w:rsidRDefault="006C1AEA" w:rsidP="00AF248B">
      <w:pPr>
        <w:jc w:val="both"/>
        <w:rPr>
          <w:rFonts w:ascii="Times New Roman" w:hAnsi="Times New Roman" w:cs="Times New Roman"/>
          <w:sz w:val="22"/>
          <w:szCs w:val="22"/>
        </w:rPr>
      </w:pPr>
    </w:p>
    <w:p w:rsidR="002E6E37" w:rsidRPr="00AF248B" w:rsidRDefault="002E6E37" w:rsidP="006C1AEA">
      <w:pPr>
        <w:pStyle w:val="Heading1"/>
      </w:pPr>
      <w:bookmarkStart w:id="203" w:name="bookmark69"/>
      <w:bookmarkStart w:id="204" w:name="_Toc269051255"/>
      <w:r w:rsidRPr="00AF248B">
        <w:t>Ваш личный рост</w:t>
      </w:r>
      <w:bookmarkEnd w:id="203"/>
      <w:bookmarkEnd w:id="204"/>
    </w:p>
    <w:p w:rsidR="006C1AEA" w:rsidRDefault="006C1AEA"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 второй главе я подчеркнул важный принцип для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ошений. Они могут быть здоровы настолько, насколько здоровы люди, </w:t>
      </w:r>
      <w:r w:rsidR="007A08CB">
        <w:rPr>
          <w:rFonts w:ascii="Times New Roman" w:hAnsi="Times New Roman" w:cs="Times New Roman"/>
          <w:sz w:val="22"/>
          <w:szCs w:val="22"/>
        </w:rPr>
        <w:t>которые в них участвуют</w:t>
      </w:r>
      <w:r w:rsidRPr="00AF248B">
        <w:rPr>
          <w:rFonts w:ascii="Times New Roman" w:hAnsi="Times New Roman" w:cs="Times New Roman"/>
          <w:sz w:val="22"/>
          <w:szCs w:val="22"/>
        </w:rPr>
        <w:t xml:space="preserve">. Оба человека, участвующие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должны стремиться работать с самоподавляющим поведением, которое стоит на пути их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ошений и мешает им быть настолько счастливыми и здоровыми, насколько они могли бы быть. Это значит, что вы должны быть готовы работать по своей собственной Программе роста и изменений для того, чтобы перестать практиковать старые привычки. Вы - единственный человек, который может взять ответственность за свои действия и изменить свои привычки.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Какие привычки вам надо изменить? Хорошо начать с написания перечня привычек, с которыми вы хотите покончить, и перечня привычек, которые вы хотели бы приобрести. Возьмите лист бумаги и напишите большую букву «Т». Слева от «Т» напишите «перестать», а справа напишите «начать».</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помочь вам начать заполнять ваши перечни, посмотрим, какие привычки другие люди хотели бы изменить.</w:t>
      </w:r>
    </w:p>
    <w:p w:rsidR="00CF08E2" w:rsidRPr="00AF248B" w:rsidRDefault="00CF08E2" w:rsidP="00AF248B">
      <w:pPr>
        <w:jc w:val="both"/>
        <w:rPr>
          <w:rFonts w:ascii="Times New Roman" w:hAnsi="Times New Roman" w:cs="Times New Roman"/>
          <w:sz w:val="22"/>
          <w:szCs w:val="22"/>
        </w:rPr>
      </w:pPr>
    </w:p>
    <w:p w:rsidR="002E6E37" w:rsidRPr="00AF248B" w:rsidRDefault="002E6E37" w:rsidP="006C1AEA">
      <w:pPr>
        <w:numPr>
          <w:ilvl w:val="0"/>
          <w:numId w:val="38"/>
        </w:numPr>
        <w:jc w:val="both"/>
        <w:rPr>
          <w:rFonts w:ascii="Times New Roman" w:hAnsi="Times New Roman" w:cs="Times New Roman"/>
          <w:sz w:val="22"/>
          <w:szCs w:val="22"/>
        </w:rPr>
      </w:pPr>
      <w:r w:rsidRPr="006C1AEA">
        <w:rPr>
          <w:rFonts w:ascii="Times New Roman" w:hAnsi="Times New Roman" w:cs="Times New Roman"/>
          <w:i/>
          <w:sz w:val="22"/>
          <w:szCs w:val="22"/>
        </w:rPr>
        <w:t>Избегать скользких мест.</w:t>
      </w:r>
      <w:r w:rsidRPr="00AF248B">
        <w:rPr>
          <w:rFonts w:ascii="Times New Roman" w:hAnsi="Times New Roman" w:cs="Times New Roman"/>
          <w:sz w:val="22"/>
          <w:szCs w:val="22"/>
        </w:rPr>
        <w:t xml:space="preserve"> Скользкие места - это те, которые могут заставить вас соскользнуть назад - к старым привычкам и самоподавляющему поведению. Такими скользкими местами могут быть бары, семейные или праздничные застолья, гонки, ежегодные поездки в Лас-Вегас.</w:t>
      </w:r>
    </w:p>
    <w:p w:rsidR="002E6E37" w:rsidRPr="00AF248B" w:rsidRDefault="002E6E37" w:rsidP="006C1AEA">
      <w:pPr>
        <w:numPr>
          <w:ilvl w:val="0"/>
          <w:numId w:val="38"/>
        </w:numPr>
        <w:jc w:val="both"/>
        <w:rPr>
          <w:rFonts w:ascii="Times New Roman" w:hAnsi="Times New Roman" w:cs="Times New Roman"/>
          <w:sz w:val="22"/>
          <w:szCs w:val="22"/>
        </w:rPr>
      </w:pPr>
      <w:r w:rsidRPr="006C1AEA">
        <w:rPr>
          <w:rFonts w:ascii="Times New Roman" w:hAnsi="Times New Roman" w:cs="Times New Roman"/>
          <w:i/>
          <w:sz w:val="22"/>
          <w:szCs w:val="22"/>
        </w:rPr>
        <w:t>Избегать скользких действий.</w:t>
      </w:r>
      <w:r w:rsidRPr="00AF248B">
        <w:rPr>
          <w:rFonts w:ascii="Times New Roman" w:hAnsi="Times New Roman" w:cs="Times New Roman"/>
          <w:sz w:val="22"/>
          <w:szCs w:val="22"/>
        </w:rPr>
        <w:t xml:space="preserve"> К ним относятся новые любовные связи или любовные романы, переедание, чрезмерные траты денег, курение сверх меры, ложь, пребывание в иллюзиях, приношение за все извинений, представление вещей хуже, чем они есть в действительности, переутомление, чрезмерное беспокойство, обвинение других.</w:t>
      </w:r>
    </w:p>
    <w:p w:rsidR="002E6E37" w:rsidRPr="00AF248B" w:rsidRDefault="002E6E37" w:rsidP="006C1AEA">
      <w:pPr>
        <w:numPr>
          <w:ilvl w:val="0"/>
          <w:numId w:val="38"/>
        </w:numPr>
        <w:jc w:val="both"/>
        <w:rPr>
          <w:rFonts w:ascii="Times New Roman" w:hAnsi="Times New Roman" w:cs="Times New Roman"/>
          <w:sz w:val="22"/>
          <w:szCs w:val="22"/>
        </w:rPr>
      </w:pPr>
      <w:r w:rsidRPr="006C1AEA">
        <w:rPr>
          <w:rFonts w:ascii="Times New Roman" w:hAnsi="Times New Roman" w:cs="Times New Roman"/>
          <w:i/>
          <w:sz w:val="22"/>
          <w:szCs w:val="22"/>
        </w:rPr>
        <w:t xml:space="preserve">Избегать привычек, которые вредят вашим </w:t>
      </w:r>
      <w:r w:rsidR="00AE5F70">
        <w:rPr>
          <w:rFonts w:ascii="Times New Roman" w:hAnsi="Times New Roman" w:cs="Times New Roman"/>
          <w:i/>
          <w:sz w:val="22"/>
          <w:szCs w:val="22"/>
        </w:rPr>
        <w:t>отн</w:t>
      </w:r>
      <w:r w:rsidRPr="006C1AEA">
        <w:rPr>
          <w:rFonts w:ascii="Times New Roman" w:hAnsi="Times New Roman" w:cs="Times New Roman"/>
          <w:i/>
          <w:sz w:val="22"/>
          <w:szCs w:val="22"/>
        </w:rPr>
        <w:t>ошениям и вредят вам.</w:t>
      </w:r>
      <w:r w:rsidRPr="00AF248B">
        <w:rPr>
          <w:rFonts w:ascii="Times New Roman" w:hAnsi="Times New Roman" w:cs="Times New Roman"/>
          <w:sz w:val="22"/>
          <w:szCs w:val="22"/>
        </w:rPr>
        <w:t xml:space="preserve"> К таким привычкам относятся: вступать в заведомо проигрышные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ошения с людьми, которые не способны делать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ошения работающими; быть не заслуживающим доверия; испытывать жалость к себе; браться за работу, для которой не хватает квалификации; считать себя несчастным в жизни и что с этим ничего нельзя поделать; позволять другим людям использовать вас, потому что вы не можете сказать «нет»; говорить, что жизнь была бы лучше, «если бы только...»; быть финансово безответственным - либо тратить чрезмерно много, либо чрезмерно мало.</w:t>
      </w:r>
    </w:p>
    <w:p w:rsidR="00CF08E2" w:rsidRDefault="00CF08E2" w:rsidP="00AF248B">
      <w:pPr>
        <w:jc w:val="both"/>
        <w:rPr>
          <w:rFonts w:ascii="Times New Roman" w:hAnsi="Times New Roman" w:cs="Times New Roman"/>
          <w:sz w:val="22"/>
          <w:szCs w:val="22"/>
        </w:rPr>
      </w:pP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А какие самоподавляющие привычки есть у вас? Потратьте немного времени, чтобы продолжить перечень «перестать». Теперь - что вы хотите «начать»? Конечно, часто то, что вы хотите начать делать, является противоположностью того, что вы хотите перестать делать. Например, вы записали «не участвовать в семейных застольях». Тогда, что следует начать делать? - Вы начинаете говорить «нет», когда вас приглашают на очередной семейный праздник. Можно много делать, чтобы изменить свои самоподавляющие привычки и стать человеком, способным к здоровым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ошениям. Например:</w:t>
      </w:r>
    </w:p>
    <w:p w:rsidR="00CF08E2" w:rsidRPr="00AF248B" w:rsidRDefault="00CF08E2" w:rsidP="00AF248B">
      <w:pPr>
        <w:jc w:val="both"/>
        <w:rPr>
          <w:rFonts w:ascii="Times New Roman" w:hAnsi="Times New Roman" w:cs="Times New Roman"/>
          <w:sz w:val="22"/>
          <w:szCs w:val="22"/>
        </w:rPr>
      </w:pP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Делиться.</w:t>
      </w:r>
      <w:r w:rsidRPr="00AF248B">
        <w:rPr>
          <w:rFonts w:ascii="Times New Roman" w:hAnsi="Times New Roman" w:cs="Times New Roman"/>
          <w:sz w:val="22"/>
          <w:szCs w:val="22"/>
        </w:rPr>
        <w:t xml:space="preserve"> Вам необходимо научиться делиться чувствами. Если вы хотите строить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ошения со здоровым человеком, то этот человек захочет знать, кто вы есть, захочет рассказывать вам о себе, захочет, чтобы вы делали то же самое.</w:t>
      </w: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Следовать за победителями.</w:t>
      </w:r>
      <w:r w:rsidRPr="00AF248B">
        <w:rPr>
          <w:rFonts w:ascii="Times New Roman" w:hAnsi="Times New Roman" w:cs="Times New Roman"/>
          <w:sz w:val="22"/>
          <w:szCs w:val="22"/>
        </w:rPr>
        <w:t xml:space="preserve"> Определите, кто для вас является «победителем». Вы можете решить, что победители - это люди, которые честны, которые делятся своими чувствами, которые относятся к жизни позитивно, которые счастливы и радуются жизни, не будучи безответственными. Если вы не знаете таких людей, разве это не говорит многое о вас? Найдите таких людей - их множество вокруг - и следуйте за ними.</w:t>
      </w: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Праздновать успехи.</w:t>
      </w:r>
      <w:r w:rsidRPr="00AF248B">
        <w:rPr>
          <w:rFonts w:ascii="Times New Roman" w:hAnsi="Times New Roman" w:cs="Times New Roman"/>
          <w:sz w:val="22"/>
          <w:szCs w:val="22"/>
        </w:rPr>
        <w:t xml:space="preserve"> Это не значит, все время устраивать вечеринки. Это означает </w:t>
      </w:r>
      <w:r w:rsidR="00AC593B">
        <w:rPr>
          <w:rFonts w:ascii="Times New Roman" w:hAnsi="Times New Roman" w:cs="Times New Roman"/>
          <w:sz w:val="22"/>
          <w:szCs w:val="22"/>
        </w:rPr>
        <w:t>одобрять</w:t>
      </w:r>
      <w:r w:rsidRPr="00AF248B">
        <w:rPr>
          <w:rFonts w:ascii="Times New Roman" w:hAnsi="Times New Roman" w:cs="Times New Roman"/>
          <w:sz w:val="22"/>
          <w:szCs w:val="22"/>
        </w:rPr>
        <w:t xml:space="preserve"> себя в своем сердце. Хвалите себя, когда вам удалось сделать что-то новое, каким бы малым это ни казалось вам. </w:t>
      </w:r>
      <w:r w:rsidR="00AC593B">
        <w:rPr>
          <w:rFonts w:ascii="Times New Roman" w:hAnsi="Times New Roman" w:cs="Times New Roman"/>
          <w:sz w:val="22"/>
          <w:szCs w:val="22"/>
        </w:rPr>
        <w:t>Одобряйте</w:t>
      </w:r>
      <w:r w:rsidRPr="00AF248B">
        <w:rPr>
          <w:rFonts w:ascii="Times New Roman" w:hAnsi="Times New Roman" w:cs="Times New Roman"/>
          <w:sz w:val="22"/>
          <w:szCs w:val="22"/>
        </w:rPr>
        <w:t xml:space="preserve"> себя, празднуйте свои маленькие победы над своими самоподавляющими привычками.</w:t>
      </w: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Получать удовольствие от жизни.</w:t>
      </w:r>
      <w:r w:rsidRPr="00AF248B">
        <w:rPr>
          <w:rFonts w:ascii="Times New Roman" w:hAnsi="Times New Roman" w:cs="Times New Roman"/>
          <w:sz w:val="22"/>
          <w:szCs w:val="22"/>
        </w:rPr>
        <w:t xml:space="preserve"> Если даже вы на мели, есть множество мест, куда можно пойти, не тратя денег, чтобы дать себе возможность сменить декорацию.</w:t>
      </w: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Заботиться о своем физическом состоянии.</w:t>
      </w:r>
      <w:r w:rsidRPr="00AF248B">
        <w:rPr>
          <w:rFonts w:ascii="Times New Roman" w:hAnsi="Times New Roman" w:cs="Times New Roman"/>
          <w:sz w:val="22"/>
          <w:szCs w:val="22"/>
        </w:rPr>
        <w:t xml:space="preserve"> Начните регулярно заниматься физическими упражнениями. Соблюдайте диету. Если вы увлекаетесь кофе, сладостями или </w:t>
      </w:r>
      <w:r w:rsidR="007B3A66">
        <w:rPr>
          <w:rFonts w:ascii="Times New Roman" w:hAnsi="Times New Roman" w:cs="Times New Roman"/>
          <w:sz w:val="22"/>
          <w:szCs w:val="22"/>
        </w:rPr>
        <w:t>фаст-фудом</w:t>
      </w:r>
      <w:r w:rsidRPr="00AF248B">
        <w:rPr>
          <w:rFonts w:ascii="Times New Roman" w:hAnsi="Times New Roman" w:cs="Times New Roman"/>
          <w:sz w:val="22"/>
          <w:szCs w:val="22"/>
        </w:rPr>
        <w:t xml:space="preserve">, то вы уменьшаете энергию, </w:t>
      </w:r>
      <w:r w:rsidR="00600A4E">
        <w:rPr>
          <w:rFonts w:ascii="Times New Roman" w:hAnsi="Times New Roman" w:cs="Times New Roman"/>
          <w:sz w:val="22"/>
          <w:szCs w:val="22"/>
        </w:rPr>
        <w:t>необходимую</w:t>
      </w:r>
      <w:r w:rsidRPr="00AF248B">
        <w:rPr>
          <w:rFonts w:ascii="Times New Roman" w:hAnsi="Times New Roman" w:cs="Times New Roman"/>
          <w:sz w:val="22"/>
          <w:szCs w:val="22"/>
        </w:rPr>
        <w:t xml:space="preserve"> вашему телу для ведения борьбы с вредными привычками, которые вы практиковали годами.</w:t>
      </w: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Молиться</w:t>
      </w:r>
      <w:r w:rsidRPr="00AF248B">
        <w:rPr>
          <w:rFonts w:ascii="Times New Roman" w:hAnsi="Times New Roman" w:cs="Times New Roman"/>
          <w:sz w:val="22"/>
          <w:szCs w:val="22"/>
        </w:rPr>
        <w:t>. Молитва начинается тогда, когда силы кончаются.</w:t>
      </w:r>
    </w:p>
    <w:p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Медитировать</w:t>
      </w:r>
      <w:r w:rsidRPr="00AF248B">
        <w:rPr>
          <w:rFonts w:ascii="Times New Roman" w:hAnsi="Times New Roman" w:cs="Times New Roman"/>
          <w:sz w:val="22"/>
          <w:szCs w:val="22"/>
        </w:rPr>
        <w:t>. Медитировать - значит успокоиться, чтобы услышать. Медитировать - значит сосредоточиться на себе, чтобы услышать, что говорит внутренний голос.</w:t>
      </w:r>
    </w:p>
    <w:p w:rsidR="002E6E37"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Быть финансово ответственными</w:t>
      </w:r>
      <w:r w:rsidRPr="00AF248B">
        <w:rPr>
          <w:rFonts w:ascii="Times New Roman" w:hAnsi="Times New Roman" w:cs="Times New Roman"/>
          <w:sz w:val="22"/>
          <w:szCs w:val="22"/>
        </w:rPr>
        <w:t>. Плохое управление финансами оказывает давление на людей. Возможно, вам необходимо начать с того, чтобы планировать траты, экономить или, наоборот, тратить.</w:t>
      </w:r>
    </w:p>
    <w:p w:rsidR="00CF08E2" w:rsidRPr="00AF248B" w:rsidRDefault="00CF08E2"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Проработайте это относительно себя - что вам необходимо сдел</w:t>
      </w:r>
      <w:r w:rsidR="007D31C1">
        <w:rPr>
          <w:rFonts w:ascii="Times New Roman" w:hAnsi="Times New Roman" w:cs="Times New Roman"/>
          <w:sz w:val="22"/>
          <w:szCs w:val="22"/>
        </w:rPr>
        <w:t>ать, чтобы быть более финансово-</w:t>
      </w:r>
      <w:r w:rsidRPr="00AF248B">
        <w:rPr>
          <w:rFonts w:ascii="Times New Roman" w:hAnsi="Times New Roman" w:cs="Times New Roman"/>
          <w:sz w:val="22"/>
          <w:szCs w:val="22"/>
        </w:rPr>
        <w:t>ответственным?</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Продолжить перечень «перестать и начать» в действительности не очень трудно. Мы все знаем, от чего нам следует отказаться, а что следует начать делать. Трудной задачей является начать практиковать то, что мы записали, - действительно перестать делать одни вещи и начать делать другие. Что поможет вам в этой трудной задаче? У вас должна быть хорошая система поддержки.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Система поддержки, включающая Спонсора, Группу и Высшую Силу, поможет вам продолжить путь к личному росту и изменениям.</w:t>
      </w:r>
    </w:p>
    <w:p w:rsidR="002E6E37" w:rsidRPr="00AF248B" w:rsidRDefault="002E6E37" w:rsidP="00AF248B">
      <w:pPr>
        <w:jc w:val="both"/>
        <w:rPr>
          <w:rFonts w:ascii="Times New Roman" w:hAnsi="Times New Roman" w:cs="Times New Roman"/>
          <w:sz w:val="22"/>
          <w:szCs w:val="22"/>
        </w:rPr>
      </w:pPr>
      <w:r w:rsidRPr="00196BB8">
        <w:rPr>
          <w:rFonts w:ascii="Times New Roman" w:hAnsi="Times New Roman" w:cs="Times New Roman"/>
          <w:i/>
          <w:sz w:val="22"/>
          <w:szCs w:val="22"/>
        </w:rPr>
        <w:t>Спонсором</w:t>
      </w:r>
      <w:r w:rsidRPr="00AF248B">
        <w:rPr>
          <w:rFonts w:ascii="Times New Roman" w:hAnsi="Times New Roman" w:cs="Times New Roman"/>
          <w:sz w:val="22"/>
          <w:szCs w:val="22"/>
        </w:rPr>
        <w:t xml:space="preserve"> следует выбирать человека того же пола, кто имеет знания и опыт в области, которая важна для вас, имеет силы там, где вы слабы, желание делиться с вами, и не имеет намерений ни возводить вас на пьедестал, ни свергать вас.</w:t>
      </w:r>
    </w:p>
    <w:p w:rsidR="002E6E37" w:rsidRPr="00AF248B" w:rsidRDefault="002E6E37" w:rsidP="00AF248B">
      <w:pPr>
        <w:jc w:val="both"/>
        <w:rPr>
          <w:rFonts w:ascii="Times New Roman" w:hAnsi="Times New Roman" w:cs="Times New Roman"/>
          <w:sz w:val="22"/>
          <w:szCs w:val="22"/>
        </w:rPr>
      </w:pPr>
      <w:r w:rsidRPr="00196BB8">
        <w:rPr>
          <w:rFonts w:ascii="Times New Roman" w:hAnsi="Times New Roman" w:cs="Times New Roman"/>
          <w:i/>
          <w:sz w:val="22"/>
          <w:szCs w:val="22"/>
        </w:rPr>
        <w:t>Группа</w:t>
      </w:r>
      <w:r w:rsidRPr="00AF248B">
        <w:rPr>
          <w:rFonts w:ascii="Times New Roman" w:hAnsi="Times New Roman" w:cs="Times New Roman"/>
          <w:sz w:val="22"/>
          <w:szCs w:val="22"/>
        </w:rPr>
        <w:t xml:space="preserve"> снабдит вас возможностью делиться с другими и учиться на опыте других. Вы знаете слова Карла Юнга: «То, что наиболее лично, является наиболее общим». Другими словами, те же, глубоко спрятанные, темные секреты, которые вы храните внутри себя, имеет каждый. Если вы прячете свои страхи, желания и потребности глубоко внутри, на Группе вы увидите, что у других людей тоже есть страхи, желания и потребности, спрятанные глубоко внутри. Группа даст вам поддержку, вы узнаете, как справляться с трудностями, что такое принятие и любовь.</w:t>
      </w:r>
    </w:p>
    <w:p w:rsidR="002E6E37" w:rsidRPr="00AF248B" w:rsidRDefault="002E6E37" w:rsidP="00AF248B">
      <w:pPr>
        <w:jc w:val="both"/>
        <w:rPr>
          <w:rFonts w:ascii="Times New Roman" w:hAnsi="Times New Roman" w:cs="Times New Roman"/>
          <w:sz w:val="22"/>
          <w:szCs w:val="22"/>
        </w:rPr>
      </w:pPr>
      <w:r w:rsidRPr="00196BB8">
        <w:rPr>
          <w:rFonts w:ascii="Times New Roman" w:hAnsi="Times New Roman" w:cs="Times New Roman"/>
          <w:i/>
          <w:sz w:val="22"/>
          <w:szCs w:val="22"/>
        </w:rPr>
        <w:t>Высшая Сила</w:t>
      </w:r>
      <w:r w:rsidRPr="00AF248B">
        <w:rPr>
          <w:rFonts w:ascii="Times New Roman" w:hAnsi="Times New Roman" w:cs="Times New Roman"/>
          <w:sz w:val="22"/>
          <w:szCs w:val="22"/>
        </w:rPr>
        <w:t xml:space="preserve"> </w:t>
      </w:r>
      <w:r w:rsidRPr="00196BB8">
        <w:rPr>
          <w:rFonts w:ascii="Times New Roman" w:hAnsi="Times New Roman" w:cs="Times New Roman"/>
          <w:i/>
          <w:sz w:val="22"/>
          <w:szCs w:val="22"/>
        </w:rPr>
        <w:t>или Бог</w:t>
      </w:r>
      <w:r w:rsidRPr="00AF248B">
        <w:rPr>
          <w:rFonts w:ascii="Times New Roman" w:hAnsi="Times New Roman" w:cs="Times New Roman"/>
          <w:sz w:val="22"/>
          <w:szCs w:val="22"/>
        </w:rPr>
        <w:t xml:space="preserve">, как вы Его понимаете, даст вам возможность принять себя как человека, достойного любви. Первое, что дает вам Бог - это понимание, что вы любимы. </w:t>
      </w:r>
      <w:r w:rsidR="00A92779" w:rsidRPr="00AF248B">
        <w:rPr>
          <w:rFonts w:ascii="Times New Roman" w:hAnsi="Times New Roman" w:cs="Times New Roman"/>
          <w:sz w:val="22"/>
          <w:szCs w:val="22"/>
        </w:rPr>
        <w:t>Когда вы становитесь способны понять это</w:t>
      </w:r>
      <w:r w:rsidR="00A92779">
        <w:rPr>
          <w:rFonts w:ascii="Times New Roman" w:hAnsi="Times New Roman" w:cs="Times New Roman"/>
          <w:sz w:val="22"/>
          <w:szCs w:val="22"/>
        </w:rPr>
        <w:t>,</w:t>
      </w:r>
      <w:r w:rsidR="00A92779" w:rsidRPr="00AF248B">
        <w:rPr>
          <w:rFonts w:ascii="Times New Roman" w:hAnsi="Times New Roman" w:cs="Times New Roman"/>
          <w:sz w:val="22"/>
          <w:szCs w:val="22"/>
        </w:rPr>
        <w:t xml:space="preserve"> у вас появляется возможность стать тем, кем вы можете быть. </w:t>
      </w:r>
      <w:r w:rsidRPr="00AF248B">
        <w:rPr>
          <w:rFonts w:ascii="Times New Roman" w:hAnsi="Times New Roman" w:cs="Times New Roman"/>
          <w:sz w:val="22"/>
          <w:szCs w:val="22"/>
        </w:rPr>
        <w:t xml:space="preserve">Если вы сможете принимать любовь, вы сможете давать любовь - что необходимо для здоровых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ошений с другим человеком.</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Чтобы функционировать в здоровых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требуется много энергии и личной психологической свободы. Программа вашего личного роста является необходимой предпосылкой для разработки Программы для построения и улучшения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ошений с другими людьми. Как я отмечал ранее,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ошения похожи на натянутый канат, который только тогда крепок, когда крепки две опоры, между которыми он натянут. Являясь одной из опор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вы должны развивать зрелость и силы, необходимые, чтобы заботиться о себе, так как вы можете дать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ошениям только то, что имеете, и быть тем, кто вы есть. Иметь свою собственную Программу роста - это первый шаг, чтобы сделать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ошения лучше.</w:t>
      </w:r>
    </w:p>
    <w:p w:rsidR="00196BB8" w:rsidRPr="00AF248B" w:rsidRDefault="00196BB8" w:rsidP="00AF248B">
      <w:pPr>
        <w:jc w:val="both"/>
        <w:rPr>
          <w:rFonts w:ascii="Times New Roman" w:hAnsi="Times New Roman" w:cs="Times New Roman"/>
          <w:sz w:val="22"/>
          <w:szCs w:val="22"/>
        </w:rPr>
      </w:pPr>
    </w:p>
    <w:p w:rsidR="002E6E37" w:rsidRPr="00AF248B" w:rsidRDefault="002E6E37" w:rsidP="00196BB8">
      <w:pPr>
        <w:pStyle w:val="Heading1"/>
      </w:pPr>
      <w:bookmarkStart w:id="205" w:name="bookmark70"/>
      <w:bookmarkStart w:id="206" w:name="_Toc269051256"/>
      <w:r w:rsidRPr="00AF248B">
        <w:t>Ваш рост как пары</w:t>
      </w:r>
      <w:bookmarkEnd w:id="205"/>
      <w:bookmarkEnd w:id="206"/>
    </w:p>
    <w:p w:rsidR="00196BB8" w:rsidRDefault="00196BB8"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Работа по Программе вашего личного роста, безусловно, важна. Если вы оба - вы и ваш партнер - работаете по собственным Программам, то можете предположить, что трудности между вами исчезнут очень просто. К несчастью это не так. Есть примеры, когда оба партнера успешно работали по Программам, но их супружество закончилось разводом. Развивать Программу для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ошений настолько же важно, насколько работать над тем, чтобы изменить себя и свои реакции по отношению к партнеру.</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Программа, как мы определили, это серия небольших действий. Программа для пары включает серию действий, которые направлены на улучшение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ошений, развитие честных отношений и доверия, и упрочнение связи между партнерами. Вот пять основных пунктов Программы для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ошений. Они важны для установления близости, должны быть хорошо продуманы и учитывать специфику пары.</w:t>
      </w:r>
    </w:p>
    <w:p w:rsidR="00E026C7" w:rsidRPr="00AF248B" w:rsidRDefault="00E026C7" w:rsidP="00AF248B">
      <w:pPr>
        <w:jc w:val="both"/>
        <w:rPr>
          <w:rFonts w:ascii="Times New Roman" w:hAnsi="Times New Roman" w:cs="Times New Roman"/>
          <w:sz w:val="22"/>
          <w:szCs w:val="22"/>
        </w:rPr>
      </w:pPr>
    </w:p>
    <w:p w:rsidR="002E6E37" w:rsidRPr="00AF248B"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Свидания</w:t>
      </w:r>
      <w:r w:rsidRPr="00AF248B">
        <w:rPr>
          <w:rFonts w:ascii="Times New Roman" w:hAnsi="Times New Roman" w:cs="Times New Roman"/>
          <w:sz w:val="22"/>
          <w:szCs w:val="22"/>
        </w:rPr>
        <w:t xml:space="preserve">. Как я знаю по опыту, после того, как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ошения сформированы, радость частично, а, может быть, и полностью исчезает. Во время ухаживания </w:t>
      </w:r>
      <w:r w:rsidR="005A4777">
        <w:rPr>
          <w:rFonts w:ascii="Times New Roman" w:hAnsi="Times New Roman" w:cs="Times New Roman"/>
          <w:sz w:val="22"/>
          <w:szCs w:val="22"/>
        </w:rPr>
        <w:t>отн</w:t>
      </w:r>
      <w:r w:rsidRPr="00AF248B">
        <w:rPr>
          <w:rFonts w:ascii="Times New Roman" w:hAnsi="Times New Roman" w:cs="Times New Roman"/>
          <w:sz w:val="22"/>
          <w:szCs w:val="22"/>
        </w:rPr>
        <w:t xml:space="preserve">ошения приносили только радость. Но когда фаза ухаживания позади, радость исчезает - ее замещают ответственность и проблемы. Ваш партнер может сообщить вам о наличии этих двух грустных реальностей, и если ваш взгляд на это такой же, то вы можете колебаться, стоит ли проводить слишком много времени с ним или с ней. Необходимо понимать, что период свиданий, который присущ всем </w:t>
      </w:r>
      <w:r w:rsidR="005A4777">
        <w:rPr>
          <w:rFonts w:ascii="Times New Roman" w:hAnsi="Times New Roman" w:cs="Times New Roman"/>
          <w:sz w:val="22"/>
          <w:szCs w:val="22"/>
        </w:rPr>
        <w:t>отн</w:t>
      </w:r>
      <w:r w:rsidRPr="00AF248B">
        <w:rPr>
          <w:rFonts w:ascii="Times New Roman" w:hAnsi="Times New Roman" w:cs="Times New Roman"/>
          <w:sz w:val="22"/>
          <w:szCs w:val="22"/>
        </w:rPr>
        <w:t>ошениям, естественно приносит радость. Как правило, когда у вас период свиданий, то никакая работа и никакие проблемы не обсуждаются. Это время радости. Вы можете обнаружить, что потеряли способность радоваться, но это открытие многого стоит. Если так оно и есть, то пришло время начать учиться, как вновь получать удовольствие от жизни вместе.</w:t>
      </w:r>
    </w:p>
    <w:p w:rsidR="002E6E37" w:rsidRPr="00FC6E1C"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Диалог</w:t>
      </w:r>
      <w:r w:rsidRPr="00FC6E1C">
        <w:rPr>
          <w:rFonts w:ascii="Times New Roman" w:hAnsi="Times New Roman" w:cs="Times New Roman"/>
          <w:sz w:val="22"/>
          <w:szCs w:val="22"/>
        </w:rPr>
        <w:t xml:space="preserve">. Диалог служит не для того, чтобы решать проблемы или просто проводить время друг с другом. Цель диалога - достигнуть большего понимания вашего партнера. Хотя диалог может являться приятным времяпрепровождением, но он сфокусирован, направлен, и имеет цель. Следует не забывать, что </w:t>
      </w:r>
      <w:r w:rsidR="007A08CB">
        <w:rPr>
          <w:rFonts w:ascii="Times New Roman" w:hAnsi="Times New Roman" w:cs="Times New Roman"/>
          <w:sz w:val="22"/>
          <w:szCs w:val="22"/>
        </w:rPr>
        <w:t>в отношениях</w:t>
      </w:r>
      <w:r w:rsidRPr="00FC6E1C">
        <w:rPr>
          <w:rFonts w:ascii="Times New Roman" w:hAnsi="Times New Roman" w:cs="Times New Roman"/>
          <w:sz w:val="22"/>
          <w:szCs w:val="22"/>
        </w:rPr>
        <w:t xml:space="preserve"> чаще всего женщина является тем человеком, который страстно поддерживает диалог, так как она жаждет больше узнать о партнере и ее воспитание позволяет делиться чувствами. Для мужчины это может быть гораздо труднее. В отличие от женщины, он просто</w:t>
      </w:r>
      <w:r w:rsidR="00FC6E1C" w:rsidRPr="00FC6E1C">
        <w:rPr>
          <w:rFonts w:ascii="Times New Roman" w:hAnsi="Times New Roman" w:cs="Times New Roman"/>
          <w:sz w:val="22"/>
          <w:szCs w:val="22"/>
        </w:rPr>
        <w:t xml:space="preserve"> </w:t>
      </w:r>
      <w:r w:rsidRPr="00FC6E1C">
        <w:rPr>
          <w:rFonts w:ascii="Times New Roman" w:hAnsi="Times New Roman" w:cs="Times New Roman"/>
          <w:sz w:val="22"/>
          <w:szCs w:val="22"/>
        </w:rPr>
        <w:t>может не обладать необходимыми навыками, также могут присутствовать некоторые барьеры, через которые ему трудно переступить. Здесь уместно ободрение.</w:t>
      </w:r>
      <w:r w:rsidR="00FC6E1C" w:rsidRPr="00FC6E1C">
        <w:rPr>
          <w:rFonts w:ascii="Times New Roman" w:hAnsi="Times New Roman" w:cs="Times New Roman"/>
          <w:sz w:val="22"/>
          <w:szCs w:val="22"/>
        </w:rPr>
        <w:t xml:space="preserve"> </w:t>
      </w:r>
      <w:r w:rsidRPr="00FC6E1C">
        <w:rPr>
          <w:rFonts w:ascii="Times New Roman" w:hAnsi="Times New Roman" w:cs="Times New Roman"/>
          <w:sz w:val="22"/>
          <w:szCs w:val="22"/>
        </w:rPr>
        <w:t>В своих запросах более глубокого диалога не становитесь сами себе худшим врагом, требуя многого слишком быстро и не считаясь с каким-либо прогрессом, как бы мал он ни был. Двигайтесь потихоньку, находите способы ободрить своего партнера, чтобы у него не было необходимости прятаться за старыми баррикадами, типа: «Я таков - принимай или нет», или: «Я не мог</w:t>
      </w:r>
      <w:r w:rsidR="00E86726">
        <w:rPr>
          <w:rFonts w:ascii="Times New Roman" w:hAnsi="Times New Roman" w:cs="Times New Roman"/>
          <w:sz w:val="22"/>
          <w:szCs w:val="22"/>
        </w:rPr>
        <w:t>у ничего с этим поделать. Меня т</w:t>
      </w:r>
      <w:r w:rsidRPr="00FC6E1C">
        <w:rPr>
          <w:rFonts w:ascii="Times New Roman" w:hAnsi="Times New Roman" w:cs="Times New Roman"/>
          <w:sz w:val="22"/>
          <w:szCs w:val="22"/>
        </w:rPr>
        <w:t>ак воспитали». Как раз вчера мне довелось услышать, как кто-то сказал: «Бог любит нас такими, какие мы есть, но Его любовь к нам слишком сильна, чтобы позволить оставаться такими же».</w:t>
      </w:r>
      <w:r w:rsidR="00FC6E1C">
        <w:rPr>
          <w:rFonts w:ascii="Times New Roman" w:hAnsi="Times New Roman" w:cs="Times New Roman"/>
          <w:sz w:val="22"/>
          <w:szCs w:val="22"/>
        </w:rPr>
        <w:t xml:space="preserve"> </w:t>
      </w:r>
      <w:r w:rsidRPr="00FC6E1C">
        <w:rPr>
          <w:rFonts w:ascii="Times New Roman" w:hAnsi="Times New Roman" w:cs="Times New Roman"/>
          <w:sz w:val="22"/>
          <w:szCs w:val="22"/>
        </w:rPr>
        <w:t>Некоторые из приведенных до этого техник для общения могут служить инструментами для диалога.</w:t>
      </w:r>
    </w:p>
    <w:p w:rsidR="002E6E37" w:rsidRPr="00FC6E1C"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Решение проблем</w:t>
      </w:r>
      <w:r w:rsidRPr="00FC6E1C">
        <w:rPr>
          <w:rFonts w:ascii="Times New Roman" w:hAnsi="Times New Roman" w:cs="Times New Roman"/>
          <w:sz w:val="22"/>
          <w:szCs w:val="22"/>
        </w:rPr>
        <w:t>. Решать проблемы - значит, находить решения тому, что приносит нам трудности. Как было сказано, мы настолько больны, насколько скрытны. Таким же образом, проблемы, которым мы не осмеливаемся посмотреть в лицо, принимают угрожающие размеры. В темноте мыши кажутся львами. Когда мы вытаскиваем их на свет, они не кажутся такими большими. По крайней мере, они становятся менее страшными.</w:t>
      </w:r>
      <w:r w:rsidR="00FC6E1C" w:rsidRPr="00FC6E1C">
        <w:rPr>
          <w:rFonts w:ascii="Times New Roman" w:hAnsi="Times New Roman" w:cs="Times New Roman"/>
          <w:sz w:val="22"/>
          <w:szCs w:val="22"/>
        </w:rPr>
        <w:t xml:space="preserve"> </w:t>
      </w:r>
      <w:r w:rsidRPr="00FC6E1C">
        <w:rPr>
          <w:rFonts w:ascii="Times New Roman" w:hAnsi="Times New Roman" w:cs="Times New Roman"/>
          <w:sz w:val="22"/>
          <w:szCs w:val="22"/>
        </w:rPr>
        <w:t>Мы с женой обнаружили, что если каждую неделю отводим определенное время для решения проблем, то это освобождает нам много времени, которое было бы потрачено, если бы мы убегали от них. Таким временем является для нас суббота. Понимание того, что определенное время для решения проблем отведено, позволяет нам избегать чувства, что мы спрятались от насущных вопросов, которые растут изо дня в день. Достаточно часто наши проблемы связаны с тем, чтобы просто разобраться, когда и куда съездить на машине, связаны с оплатой счетов, планированием каких-либо дел. Конечно, если случай из ряда вон выходящий, то мы не ждем субботы, но вы будете удивлены, как много вещей можно отложить и поработать с ними позже. Проблемы исчезают после работы над ними.</w:t>
      </w:r>
    </w:p>
    <w:p w:rsidR="002E6E37" w:rsidRPr="00FC6E1C"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Обеды</w:t>
      </w:r>
      <w:r w:rsidRPr="00FC6E1C">
        <w:rPr>
          <w:rFonts w:ascii="Times New Roman" w:hAnsi="Times New Roman" w:cs="Times New Roman"/>
          <w:sz w:val="22"/>
          <w:szCs w:val="22"/>
        </w:rPr>
        <w:t>. В нашем суетном мире, многие семьи редко обедают вместе. А так как обеды - это не просто время для потребления пищи, но и время для общения, то когда оно происходит, если не за обедом? Когда мы узнаем, что происходит в жизни каждого из нас? Когда находим время для поддержки, ободрения, похвалы, того, чему</w:t>
      </w:r>
      <w:r w:rsidR="00FC6E1C">
        <w:rPr>
          <w:rFonts w:ascii="Times New Roman" w:hAnsi="Times New Roman" w:cs="Times New Roman"/>
          <w:sz w:val="22"/>
          <w:szCs w:val="22"/>
        </w:rPr>
        <w:t xml:space="preserve"> </w:t>
      </w:r>
      <w:r w:rsidRPr="00FC6E1C">
        <w:rPr>
          <w:rFonts w:ascii="Times New Roman" w:hAnsi="Times New Roman" w:cs="Times New Roman"/>
          <w:sz w:val="22"/>
          <w:szCs w:val="22"/>
        </w:rPr>
        <w:t xml:space="preserve">следует быть частью семейной жизни, что требуется для построения радушия, в котором нуждается семья? Может быть, не все семьи имеют возможность обедать вместе, по крайней </w:t>
      </w:r>
      <w:r w:rsidR="00E026C7" w:rsidRPr="00FC6E1C">
        <w:rPr>
          <w:rFonts w:ascii="Times New Roman" w:hAnsi="Times New Roman" w:cs="Times New Roman"/>
          <w:sz w:val="22"/>
          <w:szCs w:val="22"/>
        </w:rPr>
        <w:t>мере,</w:t>
      </w:r>
      <w:r w:rsidRPr="00FC6E1C">
        <w:rPr>
          <w:rFonts w:ascii="Times New Roman" w:hAnsi="Times New Roman" w:cs="Times New Roman"/>
          <w:sz w:val="22"/>
          <w:szCs w:val="22"/>
        </w:rPr>
        <w:t xml:space="preserve"> не могут это делать регулярно, но тогда должно быть выделено какое-то другое время, чтобы члены семьи могли взаимодействовать. Каждый день наши дети постигают науку, что же такое семья, будучи среди нас и наблюдая.</w:t>
      </w:r>
    </w:p>
    <w:p w:rsidR="002E6E37" w:rsidRPr="00AF248B" w:rsidRDefault="002E6E37" w:rsidP="00FC6E1C">
      <w:pPr>
        <w:numPr>
          <w:ilvl w:val="0"/>
          <w:numId w:val="37"/>
        </w:numPr>
        <w:jc w:val="both"/>
        <w:rPr>
          <w:rFonts w:ascii="Times New Roman" w:hAnsi="Times New Roman" w:cs="Times New Roman"/>
          <w:sz w:val="22"/>
          <w:szCs w:val="22"/>
        </w:rPr>
      </w:pPr>
      <w:r w:rsidRPr="00E026C7">
        <w:rPr>
          <w:rFonts w:ascii="Times New Roman" w:hAnsi="Times New Roman" w:cs="Times New Roman"/>
          <w:i/>
          <w:sz w:val="22"/>
          <w:szCs w:val="22"/>
        </w:rPr>
        <w:t>Молитва</w:t>
      </w:r>
      <w:r w:rsidRPr="00AF248B">
        <w:rPr>
          <w:rFonts w:ascii="Times New Roman" w:hAnsi="Times New Roman" w:cs="Times New Roman"/>
          <w:sz w:val="22"/>
          <w:szCs w:val="22"/>
        </w:rPr>
        <w:t xml:space="preserve">. Молитва - это очень личное. Из различных способов совместной молитвы пара и семья выбирает тот, который наилучшим образом подходит ей. Для некоторых это просто чтение отрывков из Библии или какой-либо духовной литературы с последующей спонтанной или сформулированной молитвой. Некоторые пары находят, что неформальный подход лучше. Для других комфортней молиться в темноте - по крайней </w:t>
      </w:r>
      <w:r w:rsidR="00A92779" w:rsidRPr="00AF248B">
        <w:rPr>
          <w:rFonts w:ascii="Times New Roman" w:hAnsi="Times New Roman" w:cs="Times New Roman"/>
          <w:sz w:val="22"/>
          <w:szCs w:val="22"/>
        </w:rPr>
        <w:t>мере,</w:t>
      </w:r>
      <w:r w:rsidRPr="00AF248B">
        <w:rPr>
          <w:rFonts w:ascii="Times New Roman" w:hAnsi="Times New Roman" w:cs="Times New Roman"/>
          <w:sz w:val="22"/>
          <w:szCs w:val="22"/>
        </w:rPr>
        <w:t xml:space="preserve"> на данном этапе. Я знаю много пар, которые считают самым лучшим - молиться перед сном. Они берутся за руки и благодарят Бога за ежедневное его руководство и просят, чтобы Он и в будущем был с ними. Дело в том, что потом трудно воевать с тем, с кем ты вместе молишься. Молитва, как и многие другие вещи, является тем цементом и клеем, которые удерживают людей вместе.</w:t>
      </w:r>
    </w:p>
    <w:p w:rsidR="00E026C7" w:rsidRDefault="00E026C7"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Важно, чтобы эти пять пунктов были включены в вашу Программу </w:t>
      </w:r>
      <w:r w:rsidR="005A4777">
        <w:rPr>
          <w:rFonts w:ascii="Times New Roman" w:hAnsi="Times New Roman" w:cs="Times New Roman"/>
          <w:sz w:val="22"/>
          <w:szCs w:val="22"/>
        </w:rPr>
        <w:t>отн</w:t>
      </w:r>
      <w:r w:rsidRPr="00AF248B">
        <w:rPr>
          <w:rFonts w:ascii="Times New Roman" w:hAnsi="Times New Roman" w:cs="Times New Roman"/>
          <w:sz w:val="22"/>
          <w:szCs w:val="22"/>
        </w:rPr>
        <w:t xml:space="preserve">ошений с партнером. Помните, чтобы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развивались и улучшались, требуются действия с обеих сторон. Бесконечная серия извинений и причин, почему один или все пункты не могут рассматриваться, является ярким показателем того, что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не собираются работать. Если же вы будете следовать этим пунктам регулярно, последовательно и конструктивно, то появится огромный потенциал для развития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Чтобы убеждаться в том, что все не заканчивается пустыми словами, заполняйте следующую таблицу. Может быть, не все пять пунктов насущны для вас, а какие-либо другие для вас важны. Суть в том, что, чтобы вы ни выбрали, на каких бы действиях ни строили свои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ошения, вы должны следовать этому постоянно и последовательно. Планируйте, когда это будет происходить.</w:t>
      </w:r>
    </w:p>
    <w:p w:rsidR="002E6E37" w:rsidRPr="00E026C7" w:rsidRDefault="002E6E37" w:rsidP="00E026C7">
      <w:pPr>
        <w:ind w:left="2160" w:firstLine="720"/>
        <w:jc w:val="both"/>
        <w:rPr>
          <w:rFonts w:ascii="Times New Roman" w:hAnsi="Times New Roman" w:cs="Times New Roman"/>
          <w:b/>
          <w:sz w:val="22"/>
          <w:szCs w:val="22"/>
        </w:rPr>
      </w:pPr>
      <w:r w:rsidRPr="00E026C7">
        <w:rPr>
          <w:rFonts w:ascii="Times New Roman" w:hAnsi="Times New Roman" w:cs="Times New Roman"/>
          <w:b/>
          <w:sz w:val="22"/>
          <w:szCs w:val="22"/>
        </w:rPr>
        <w:t>Когда</w:t>
      </w:r>
      <w:r w:rsidR="00E026C7" w:rsidRPr="00E026C7">
        <w:rPr>
          <w:rFonts w:ascii="Times New Roman" w:hAnsi="Times New Roman" w:cs="Times New Roman"/>
          <w:b/>
          <w:sz w:val="22"/>
          <w:szCs w:val="22"/>
        </w:rPr>
        <w:tab/>
      </w:r>
      <w:r w:rsidRPr="00E026C7">
        <w:rPr>
          <w:rFonts w:ascii="Times New Roman" w:hAnsi="Times New Roman" w:cs="Times New Roman"/>
          <w:b/>
          <w:sz w:val="22"/>
          <w:szCs w:val="22"/>
        </w:rPr>
        <w:tab/>
        <w:t>Где</w:t>
      </w:r>
    </w:p>
    <w:p w:rsidR="00E026C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Свидания </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Диалог</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Решение проблемы</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Обеды</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Молитва</w:t>
      </w:r>
    </w:p>
    <w:p w:rsidR="00E026C7" w:rsidRPr="00AF248B" w:rsidRDefault="00E026C7" w:rsidP="00AF248B">
      <w:pPr>
        <w:jc w:val="both"/>
        <w:rPr>
          <w:rFonts w:ascii="Times New Roman" w:hAnsi="Times New Roman" w:cs="Times New Roman"/>
          <w:sz w:val="22"/>
          <w:szCs w:val="22"/>
        </w:rPr>
      </w:pPr>
    </w:p>
    <w:p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не могу все время повторять: «Будьте терпеливы, продвигайтесь потихоньку»! Нет совершенных людей и совершенных Программ. Нам свойственно ошибаться. Временами мы явно обманываем себя и знаем об этом. Это не значит, что вы должны рвать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ошения. Это лишь говорит о необходимости личного роста. Если наши партнеры стараются, как могут, нам следует приветствовать их усилия и вдохновлять их продолжать это делать. Больше побед было одержано благодаря привлекательности ситуации, а не благодаря придиркам и нотациям.</w:t>
      </w:r>
    </w:p>
    <w:p w:rsidR="002E6E37" w:rsidRPr="009D1B49" w:rsidRDefault="00ED4824" w:rsidP="009D1B49">
      <w:pPr>
        <w:pStyle w:val="Title"/>
      </w:pPr>
      <w:bookmarkStart w:id="207" w:name="bookmark71"/>
      <w:r>
        <w:rPr>
          <w:rFonts w:ascii="Times New Roman" w:hAnsi="Times New Roman"/>
          <w:sz w:val="22"/>
        </w:rPr>
        <w:br w:type="page"/>
      </w:r>
      <w:bookmarkStart w:id="208" w:name="_Toc269047623"/>
      <w:bookmarkStart w:id="209" w:name="_Toc269047743"/>
      <w:bookmarkStart w:id="210" w:name="_Toc269051257"/>
      <w:r w:rsidR="002E6E37" w:rsidRPr="009D1B49">
        <w:t>Глава 8</w:t>
      </w:r>
      <w:bookmarkStart w:id="211" w:name="bookmark72"/>
      <w:bookmarkStart w:id="212" w:name="_Toc269047624"/>
      <w:bookmarkStart w:id="213" w:name="_Toc269047744"/>
      <w:bookmarkEnd w:id="207"/>
      <w:bookmarkEnd w:id="208"/>
      <w:bookmarkEnd w:id="209"/>
      <w:r w:rsidR="004C2A25">
        <w:br/>
      </w:r>
      <w:r w:rsidR="002E6E37" w:rsidRPr="009D1B49">
        <w:t xml:space="preserve">ПРИНЯТЬ </w:t>
      </w:r>
      <w:bookmarkEnd w:id="211"/>
      <w:r w:rsidR="007D60FA" w:rsidRPr="009D1B49">
        <w:t>ВЫЗОВ</w:t>
      </w:r>
      <w:bookmarkEnd w:id="210"/>
      <w:bookmarkEnd w:id="212"/>
      <w:bookmarkEnd w:id="213"/>
    </w:p>
    <w:p w:rsidR="007D60FA" w:rsidRDefault="007D60FA"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Однажды я слышал высказывание: «Нет такого понятия, как конец - конец чего-то - это просто возможность начать новое». Я бы хотел, чтобы вы рассматривали конец этой книги - </w:t>
      </w:r>
      <w:r w:rsidR="002020A9">
        <w:rPr>
          <w:rFonts w:ascii="Times New Roman" w:hAnsi="Times New Roman" w:cs="Times New Roman"/>
          <w:sz w:val="22"/>
          <w:szCs w:val="22"/>
        </w:rPr>
        <w:t>Отношения</w:t>
      </w:r>
      <w:r w:rsidRPr="00AF248B">
        <w:rPr>
          <w:rFonts w:ascii="Times New Roman" w:hAnsi="Times New Roman" w:cs="Times New Roman"/>
          <w:sz w:val="22"/>
          <w:szCs w:val="22"/>
        </w:rPr>
        <w:t xml:space="preserve"> Стадии II - как возможность для начала чего-то нового. Тысячи людей взяли на себя ответственность участвовать в путешествии, которое называется «учиться любить». Их путешествие не является легким, так как дорога к выздоровлению длинная и трудная, полная ухабов, объездных путей, строительных участков, закрытых мостов и тупиков. </w:t>
      </w:r>
      <w:r w:rsidR="008F5647" w:rsidRPr="00AF248B">
        <w:rPr>
          <w:rFonts w:ascii="Times New Roman" w:hAnsi="Times New Roman" w:cs="Times New Roman"/>
          <w:sz w:val="22"/>
          <w:szCs w:val="22"/>
        </w:rPr>
        <w:t xml:space="preserve">Но все эти люди обнаружили, что их стремление, настойчивость, последовательность и усилия </w:t>
      </w:r>
      <w:r w:rsidR="008F5647">
        <w:rPr>
          <w:rFonts w:ascii="Times New Roman" w:hAnsi="Times New Roman" w:cs="Times New Roman"/>
          <w:sz w:val="22"/>
          <w:szCs w:val="22"/>
        </w:rPr>
        <w:t>дали</w:t>
      </w:r>
      <w:r w:rsidR="008F5647" w:rsidRPr="00AF248B">
        <w:rPr>
          <w:rFonts w:ascii="Times New Roman" w:hAnsi="Times New Roman" w:cs="Times New Roman"/>
          <w:sz w:val="22"/>
          <w:szCs w:val="22"/>
        </w:rPr>
        <w:t xml:space="preserve"> желаемый результат. </w:t>
      </w:r>
      <w:r w:rsidRPr="00AF248B">
        <w:rPr>
          <w:rFonts w:ascii="Times New Roman" w:hAnsi="Times New Roman" w:cs="Times New Roman"/>
          <w:sz w:val="22"/>
          <w:szCs w:val="22"/>
        </w:rPr>
        <w:t>Они выздоравливают от созависимости и учатся полноценной одухотворенной любви.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 впереди? Готовы ли вы принять сложности задач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ошений Стадии-II? Готовы ли вы рисковать, испытывать боль, принимать последствия? Готовы ли вы признать тот факт, что единственное, что мешает вам жить счастливой жизнью, наполненной любовью, - это вы сами? Можете ли вы осознать тот факт, что у вас есть возможность измениться? Что единственное, что мешает вам - это ваша точка зрения, а не ваши возможности?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Произошли ли в вас изменения? Пришли ли вы к глубокому пониманию, что если вы не изменитесь, то потеряете что-то очень ценное? Если это так, то вам следует принять решение действовать. Вам следует принять вызов и трудности, сопутствующие изменениям, и начать предпринимать необходимые шаги, чтобы изменения произошли.</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рассказывал вам о моменте, когда почувствовал, что во мне что-то переменилось - когда я наблюдал смерть отца и ничего не чувствовал. В этот момент я понял, что нуждаюсь в изменениях. Но между моим внутренним изменением и моим решением действовать прошло много времени, так как я не знал, что делать, чтобы меняться. Я не знал, как начать мою собственную Программу выздоровления.</w:t>
      </w: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прочли эту книгу вдумчиво, вы поняли, что нужно делать, чтобы создать собственную Программу роста. Вы знаете, как начать и как продолжать. </w:t>
      </w:r>
      <w:r w:rsidR="008F5647" w:rsidRPr="00AF248B">
        <w:rPr>
          <w:rFonts w:ascii="Times New Roman" w:hAnsi="Times New Roman" w:cs="Times New Roman"/>
          <w:sz w:val="22"/>
          <w:szCs w:val="22"/>
        </w:rPr>
        <w:t>Вам необходим</w:t>
      </w:r>
      <w:r w:rsidR="008F5647">
        <w:rPr>
          <w:rFonts w:ascii="Times New Roman" w:hAnsi="Times New Roman" w:cs="Times New Roman"/>
          <w:sz w:val="22"/>
          <w:szCs w:val="22"/>
        </w:rPr>
        <w:t>ы</w:t>
      </w:r>
      <w:r w:rsidR="008F5647" w:rsidRPr="00AF248B">
        <w:rPr>
          <w:rFonts w:ascii="Times New Roman" w:hAnsi="Times New Roman" w:cs="Times New Roman"/>
          <w:sz w:val="22"/>
          <w:szCs w:val="22"/>
        </w:rPr>
        <w:t xml:space="preserve"> только готовность действовать и упорство, чтобы продолжать и добиваться успеха. </w:t>
      </w:r>
      <w:r w:rsidRPr="00AF248B">
        <w:rPr>
          <w:rFonts w:ascii="Times New Roman" w:hAnsi="Times New Roman" w:cs="Times New Roman"/>
          <w:sz w:val="22"/>
          <w:szCs w:val="22"/>
        </w:rPr>
        <w:t xml:space="preserve">Единственное, что </w:t>
      </w:r>
      <w:r w:rsidR="00EE4C2B">
        <w:rPr>
          <w:rFonts w:ascii="Times New Roman" w:hAnsi="Times New Roman" w:cs="Times New Roman"/>
          <w:sz w:val="22"/>
          <w:szCs w:val="22"/>
        </w:rPr>
        <w:t xml:space="preserve">может </w:t>
      </w:r>
      <w:r w:rsidR="00DB5EF4">
        <w:rPr>
          <w:rFonts w:ascii="Times New Roman" w:hAnsi="Times New Roman" w:cs="Times New Roman"/>
          <w:sz w:val="22"/>
          <w:szCs w:val="22"/>
        </w:rPr>
        <w:t>меша</w:t>
      </w:r>
      <w:r w:rsidRPr="00AF248B">
        <w:rPr>
          <w:rFonts w:ascii="Times New Roman" w:hAnsi="Times New Roman" w:cs="Times New Roman"/>
          <w:sz w:val="22"/>
          <w:szCs w:val="22"/>
        </w:rPr>
        <w:t>т</w:t>
      </w:r>
      <w:r w:rsidR="00EE4C2B">
        <w:rPr>
          <w:rFonts w:ascii="Times New Roman" w:hAnsi="Times New Roman" w:cs="Times New Roman"/>
          <w:sz w:val="22"/>
          <w:szCs w:val="22"/>
        </w:rPr>
        <w:t>ь</w:t>
      </w:r>
      <w:r w:rsidRPr="00AF248B">
        <w:rPr>
          <w:rFonts w:ascii="Times New Roman" w:hAnsi="Times New Roman" w:cs="Times New Roman"/>
          <w:sz w:val="22"/>
          <w:szCs w:val="22"/>
        </w:rPr>
        <w:t xml:space="preserve"> вам достигать духовного роста, - это ваша точка зрения. Не ваши возможности и не другие люди, не жизненные проблемы, не семья, в которой вы воспитывались, не ваше образование и не многое другое, что вы можете привести для извинений, </w:t>
      </w:r>
      <w:r w:rsidR="009B28E2">
        <w:rPr>
          <w:rFonts w:ascii="Times New Roman" w:hAnsi="Times New Roman" w:cs="Times New Roman"/>
          <w:sz w:val="22"/>
          <w:szCs w:val="22"/>
        </w:rPr>
        <w:t xml:space="preserve">могут </w:t>
      </w:r>
      <w:r w:rsidRPr="00AF248B">
        <w:rPr>
          <w:rFonts w:ascii="Times New Roman" w:hAnsi="Times New Roman" w:cs="Times New Roman"/>
          <w:sz w:val="22"/>
          <w:szCs w:val="22"/>
        </w:rPr>
        <w:t>стоят</w:t>
      </w:r>
      <w:r w:rsidR="009B28E2">
        <w:rPr>
          <w:rFonts w:ascii="Times New Roman" w:hAnsi="Times New Roman" w:cs="Times New Roman"/>
          <w:sz w:val="22"/>
          <w:szCs w:val="22"/>
        </w:rPr>
        <w:t>ь</w:t>
      </w:r>
      <w:r w:rsidRPr="00AF248B">
        <w:rPr>
          <w:rFonts w:ascii="Times New Roman" w:hAnsi="Times New Roman" w:cs="Times New Roman"/>
          <w:sz w:val="22"/>
          <w:szCs w:val="22"/>
        </w:rPr>
        <w:t xml:space="preserve"> на вашем пути - а </w:t>
      </w:r>
      <w:r w:rsidR="009B28E2">
        <w:rPr>
          <w:rFonts w:ascii="Times New Roman" w:hAnsi="Times New Roman" w:cs="Times New Roman"/>
          <w:sz w:val="22"/>
          <w:szCs w:val="22"/>
        </w:rPr>
        <w:t xml:space="preserve">только </w:t>
      </w:r>
      <w:r w:rsidRPr="00AF248B">
        <w:rPr>
          <w:rFonts w:ascii="Times New Roman" w:hAnsi="Times New Roman" w:cs="Times New Roman"/>
          <w:sz w:val="22"/>
          <w:szCs w:val="22"/>
        </w:rPr>
        <w:t>ваша точка зрения.</w:t>
      </w:r>
    </w:p>
    <w:p w:rsidR="00E61B1C" w:rsidRPr="00AF248B" w:rsidRDefault="00E61B1C" w:rsidP="00AF248B">
      <w:pPr>
        <w:jc w:val="both"/>
        <w:rPr>
          <w:rFonts w:ascii="Times New Roman" w:hAnsi="Times New Roman" w:cs="Times New Roman"/>
          <w:sz w:val="22"/>
          <w:szCs w:val="22"/>
        </w:rPr>
      </w:pPr>
    </w:p>
    <w:p w:rsidR="002E6E37" w:rsidRPr="00AF248B" w:rsidRDefault="002E6E37" w:rsidP="00E61B1C">
      <w:pPr>
        <w:pStyle w:val="Heading1"/>
      </w:pPr>
      <w:bookmarkStart w:id="214" w:name="bookmark73"/>
      <w:bookmarkStart w:id="215" w:name="_Toc269051258"/>
      <w:r w:rsidRPr="00AF248B">
        <w:t>План для жизни в здравомыслии</w:t>
      </w:r>
      <w:bookmarkEnd w:id="214"/>
      <w:bookmarkEnd w:id="215"/>
    </w:p>
    <w:p w:rsidR="00E61B1C" w:rsidRDefault="00E61B1C" w:rsidP="00AF248B">
      <w:pPr>
        <w:jc w:val="both"/>
        <w:rPr>
          <w:rFonts w:ascii="Times New Roman" w:hAnsi="Times New Roman" w:cs="Times New Roman"/>
          <w:sz w:val="22"/>
          <w:szCs w:val="22"/>
        </w:rPr>
      </w:pPr>
    </w:p>
    <w:p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хотел бы поделиться с вами планом из 10-ти пунктов для жизни в здравомыслии. Если к этим 10-ти пунктам обращаться на практике, то они помогут вам изменить свою точку зрения относительно себя, своей жизни и трудностей, встающих перед вами. </w:t>
      </w:r>
      <w:r w:rsidR="008F5647" w:rsidRPr="00AF248B">
        <w:rPr>
          <w:rFonts w:ascii="Times New Roman" w:hAnsi="Times New Roman" w:cs="Times New Roman"/>
          <w:sz w:val="22"/>
          <w:szCs w:val="22"/>
        </w:rPr>
        <w:t>Если вы будете практиковать эти 10 пунктов, то, даже в тяжелейшие моменты вашей жизни, Вы не будете терять здравомыслие и душевный покой, будете чувствовать себя более любящими и любимыми.</w:t>
      </w:r>
    </w:p>
    <w:p w:rsidR="00E61B1C" w:rsidRPr="00AF248B" w:rsidRDefault="00E61B1C" w:rsidP="00AF248B">
      <w:pPr>
        <w:jc w:val="both"/>
        <w:rPr>
          <w:rFonts w:ascii="Times New Roman" w:hAnsi="Times New Roman" w:cs="Times New Roman"/>
          <w:sz w:val="22"/>
          <w:szCs w:val="22"/>
        </w:rPr>
      </w:pP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Верьте, что вы рождены для хорошего.</w:t>
      </w:r>
      <w:r w:rsidRPr="00AF248B">
        <w:rPr>
          <w:rFonts w:ascii="Times New Roman" w:hAnsi="Times New Roman" w:cs="Times New Roman"/>
          <w:sz w:val="22"/>
          <w:szCs w:val="22"/>
        </w:rPr>
        <w:t xml:space="preserve"> Не для плохого, не для ужасного, не для постоянной боли - а для хорошего. Жизнь - для того, чтобы воздавать ей хвалу, и вы можете учиться это делать.</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Принимать решения - это ваше дело.</w:t>
      </w:r>
      <w:r w:rsidRPr="00AF248B">
        <w:rPr>
          <w:rFonts w:ascii="Times New Roman" w:hAnsi="Times New Roman" w:cs="Times New Roman"/>
          <w:sz w:val="22"/>
          <w:szCs w:val="22"/>
        </w:rPr>
        <w:t xml:space="preserve"> Каковы бы ни были последствия в вашей жизни, они являются отражением решений, которые вы приняли. Не важно, являются ли решения легкими или тяжелыми, хотите ли вы принимать их или нет, справедливо это или нет - факт остается фактом - решения принимаете вы.</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Все не случайно.</w:t>
      </w:r>
      <w:r w:rsidRPr="00AF248B">
        <w:rPr>
          <w:rFonts w:ascii="Times New Roman" w:hAnsi="Times New Roman" w:cs="Times New Roman"/>
          <w:sz w:val="22"/>
          <w:szCs w:val="22"/>
        </w:rPr>
        <w:t xml:space="preserve"> Все, что происходит с вами в вашей жизни, не является случайностью </w:t>
      </w:r>
      <w:r w:rsidR="00936892">
        <w:rPr>
          <w:rFonts w:ascii="Times New Roman" w:hAnsi="Times New Roman" w:cs="Times New Roman"/>
          <w:sz w:val="22"/>
          <w:szCs w:val="22"/>
        </w:rPr>
        <w:t>-</w:t>
      </w:r>
      <w:r w:rsidRPr="00AF248B">
        <w:rPr>
          <w:rFonts w:ascii="Times New Roman" w:hAnsi="Times New Roman" w:cs="Times New Roman"/>
          <w:sz w:val="22"/>
          <w:szCs w:val="22"/>
        </w:rPr>
        <w:t xml:space="preserve"> это результат вашего выбора, который вы сделали или не смогли сделать. Чем больше вы стремитесь наблюдать за своей жизнью, тем больше она будет становиться такой, как вы хотите.</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Считайтесь с собой.</w:t>
      </w:r>
      <w:r w:rsidRPr="00AF248B">
        <w:rPr>
          <w:rFonts w:ascii="Times New Roman" w:hAnsi="Times New Roman" w:cs="Times New Roman"/>
          <w:sz w:val="22"/>
          <w:szCs w:val="22"/>
        </w:rPr>
        <w:t xml:space="preserve"> Вы представляете ценность. Вы должны быть готовы сначала заботиться о себе, чтобы быть человеком, который излучает здоровье и умиротворение.</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Считайтесь с другими.</w:t>
      </w:r>
      <w:r w:rsidRPr="00AF248B">
        <w:rPr>
          <w:rFonts w:ascii="Times New Roman" w:hAnsi="Times New Roman" w:cs="Times New Roman"/>
          <w:sz w:val="22"/>
          <w:szCs w:val="22"/>
        </w:rPr>
        <w:t xml:space="preserve"> Вы должны принять, что другие тоже представляют ценность.</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Ваше поведение не должно диктоваться чувством одиночества.</w:t>
      </w:r>
      <w:r w:rsidRPr="00AF248B">
        <w:rPr>
          <w:rFonts w:ascii="Times New Roman" w:hAnsi="Times New Roman" w:cs="Times New Roman"/>
          <w:sz w:val="22"/>
          <w:szCs w:val="22"/>
        </w:rPr>
        <w:t xml:space="preserve"> Важно знать, что вы чувствуете, однако нельзя позволять чувствам управлять вашим поведением и вашими решениями.</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Отказывайтесь быть агентом своего несчастья.</w:t>
      </w:r>
      <w:r w:rsidRPr="00AF248B">
        <w:rPr>
          <w:rFonts w:ascii="Times New Roman" w:hAnsi="Times New Roman" w:cs="Times New Roman"/>
          <w:sz w:val="22"/>
          <w:szCs w:val="22"/>
        </w:rPr>
        <w:t xml:space="preserve"> Каждый из нас может быть самым злейшим своим врагом. Внимательно разбираясь в своей жизни, вы можете выбирать, что чувствовать по этому поводу. Вы можете быть счастливыми настолько, насколько выбираете </w:t>
      </w:r>
      <w:r w:rsidR="006F1A56">
        <w:rPr>
          <w:rFonts w:ascii="Times New Roman" w:hAnsi="Times New Roman" w:cs="Times New Roman"/>
          <w:sz w:val="22"/>
          <w:szCs w:val="22"/>
        </w:rPr>
        <w:t xml:space="preserve">ими </w:t>
      </w:r>
      <w:r w:rsidRPr="00AF248B">
        <w:rPr>
          <w:rFonts w:ascii="Times New Roman" w:hAnsi="Times New Roman" w:cs="Times New Roman"/>
          <w:sz w:val="22"/>
          <w:szCs w:val="22"/>
        </w:rPr>
        <w:t>быть.</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Вы ответственны только за себя.</w:t>
      </w:r>
      <w:r w:rsidRPr="00AF248B">
        <w:rPr>
          <w:rFonts w:ascii="Times New Roman" w:hAnsi="Times New Roman" w:cs="Times New Roman"/>
          <w:sz w:val="22"/>
          <w:szCs w:val="22"/>
        </w:rPr>
        <w:t xml:space="preserve"> Поймите, что существуют границы между вами и другими людьми. Оставьте свою нужду «опекать» других и учитесь быть ответственным только за себя.</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Действуйте последовательно.</w:t>
      </w:r>
      <w:r w:rsidRPr="00AF248B">
        <w:rPr>
          <w:rFonts w:ascii="Times New Roman" w:hAnsi="Times New Roman" w:cs="Times New Roman"/>
          <w:sz w:val="22"/>
          <w:szCs w:val="22"/>
        </w:rPr>
        <w:t xml:space="preserve"> Каковы бы ни были навыки, которые вы развили в течение жизни, они являются результатом привычек. Если прекратить делать что-то одно и начать делать другое, - это еще не гарантирует результат, который вы желаете. Здоровье, здравомыслие является результатом постоянных здоровых действий.</w:t>
      </w:r>
    </w:p>
    <w:p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Вы не можете делать это в одиночку</w:t>
      </w:r>
      <w:r w:rsidRPr="00AF248B">
        <w:rPr>
          <w:rFonts w:ascii="Times New Roman" w:hAnsi="Times New Roman" w:cs="Times New Roman"/>
          <w:sz w:val="22"/>
          <w:szCs w:val="22"/>
        </w:rPr>
        <w:t xml:space="preserve"> Естественно, никто не может расти и изменяться за вас. Только вы можете совершать это. Но следует глубоко, на уровне чувств осознать несомненный факт - вы не одиноки. Вы нуждаетесь в системе поддержки: друзьях, возможности делиться, в Высшей Силе. Вы не можете идти в одиночестве. Вы нуждаетесь в других людях.</w:t>
      </w:r>
    </w:p>
    <w:p w:rsidR="00DE2ECF" w:rsidRDefault="00DE2ECF" w:rsidP="00AF248B">
      <w:pPr>
        <w:jc w:val="both"/>
        <w:rPr>
          <w:rFonts w:ascii="Times New Roman" w:hAnsi="Times New Roman" w:cs="Times New Roman"/>
          <w:sz w:val="22"/>
          <w:szCs w:val="22"/>
        </w:rPr>
      </w:pP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Помните ли вы письмо от Дженни А., которое открывало эту книгу? Я хотел бы еще раз процитировать. Она пишет:</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обнаружила, </w:t>
      </w:r>
      <w:r w:rsidR="008F5647" w:rsidRPr="00AF248B">
        <w:rPr>
          <w:rFonts w:ascii="Times New Roman" w:hAnsi="Times New Roman" w:cs="Times New Roman"/>
          <w:sz w:val="22"/>
          <w:szCs w:val="22"/>
        </w:rPr>
        <w:t>что,</w:t>
      </w:r>
      <w:r w:rsidRPr="00AF248B">
        <w:rPr>
          <w:rFonts w:ascii="Times New Roman" w:hAnsi="Times New Roman" w:cs="Times New Roman"/>
          <w:sz w:val="22"/>
          <w:szCs w:val="22"/>
        </w:rPr>
        <w:t xml:space="preserve"> несмотря на то, что мы из разных мест, мы все одинаковы. Те же жизненные проблемы - точно те же - всплывают на поверхность на всех собраниях разных групп. Мы все одиноки. Нас всех останавливает невидимая стена. Нам всем не хватает навыков, необходимых для строительства здоровых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ошений.</w:t>
      </w:r>
    </w:p>
    <w:p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Поэтому теперь мои усилия и энергия в выздоровлении более сфокусированы на том, чтобы избавиться от этой невидимой стены. </w:t>
      </w:r>
      <w:r w:rsidR="008F5647">
        <w:rPr>
          <w:rFonts w:ascii="Times New Roman" w:hAnsi="Times New Roman" w:cs="Times New Roman"/>
          <w:sz w:val="22"/>
          <w:szCs w:val="22"/>
        </w:rPr>
        <w:t>Мало-</w:t>
      </w:r>
      <w:r w:rsidR="008F5647" w:rsidRPr="00AF248B">
        <w:rPr>
          <w:rFonts w:ascii="Times New Roman" w:hAnsi="Times New Roman" w:cs="Times New Roman"/>
          <w:sz w:val="22"/>
          <w:szCs w:val="22"/>
        </w:rPr>
        <w:t xml:space="preserve">помалу, потому что это так страшно, я учусь тому, что мне нужно делать, чтобы сохранять связи с другими людьми. </w:t>
      </w:r>
      <w:r w:rsidRPr="00DE2ECF">
        <w:rPr>
          <w:rFonts w:ascii="Times New Roman" w:hAnsi="Times New Roman" w:cs="Times New Roman"/>
          <w:i/>
          <w:sz w:val="22"/>
          <w:szCs w:val="22"/>
        </w:rPr>
        <w:t>В большинстве случаев это сводится к тому, что мне надо менять свой взгляд на вещи и свое отношение к происходящему</w:t>
      </w:r>
      <w:r w:rsidR="00C312E3">
        <w:rPr>
          <w:rFonts w:ascii="Times New Roman" w:hAnsi="Times New Roman" w:cs="Times New Roman"/>
          <w:i/>
          <w:sz w:val="22"/>
          <w:szCs w:val="22"/>
        </w:rPr>
        <w:t>.</w:t>
      </w:r>
      <w:r w:rsidRPr="00AF248B">
        <w:rPr>
          <w:rFonts w:ascii="Times New Roman" w:hAnsi="Times New Roman" w:cs="Times New Roman"/>
          <w:sz w:val="22"/>
          <w:szCs w:val="22"/>
        </w:rPr>
        <w:t xml:space="preserve"> Я учусь, и моя жизнь стала намного «теплее», если так можно сказать, так как я стала чуть ближе к людям».</w:t>
      </w:r>
    </w:p>
    <w:p w:rsidR="00AC3688" w:rsidRPr="00624A1E" w:rsidRDefault="002E6E37" w:rsidP="00AF248B">
      <w:pPr>
        <w:jc w:val="both"/>
        <w:rPr>
          <w:rFonts w:ascii="Times New Roman" w:hAnsi="Times New Roman" w:cs="Times New Roman"/>
          <w:sz w:val="22"/>
          <w:szCs w:val="22"/>
          <w:lang w:val="en-US"/>
        </w:rPr>
      </w:pPr>
      <w:r w:rsidRPr="00AF248B">
        <w:rPr>
          <w:rFonts w:ascii="Times New Roman" w:hAnsi="Times New Roman" w:cs="Times New Roman"/>
          <w:sz w:val="22"/>
          <w:szCs w:val="22"/>
        </w:rPr>
        <w:t>Учиться любить означает осваивать новые навыки, отказываться от старых привычек, больше узнавать о себе, работать по Программе личного роста и изменять свою точку зрения и отношение к происходящему, которых мы так долго придерживались в жизни. Вызов начать новую жизнь - в этой книге - перед вами.</w:t>
      </w:r>
    </w:p>
    <w:sectPr w:rsidR="00AC3688" w:rsidRPr="00624A1E" w:rsidSect="00EB15E6">
      <w:headerReference w:type="default" r:id="rId7"/>
      <w:type w:val="continuous"/>
      <w:pgSz w:w="8390" w:h="11905"/>
      <w:pgMar w:top="964" w:right="454" w:bottom="1077" w:left="567"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DD" w:rsidRDefault="004F3BDD">
      <w:r>
        <w:separator/>
      </w:r>
    </w:p>
  </w:endnote>
  <w:endnote w:type="continuationSeparator" w:id="0">
    <w:p w:rsidR="004F3BDD" w:rsidRDefault="004F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DD" w:rsidRDefault="004F3BDD">
      <w:r>
        <w:separator/>
      </w:r>
    </w:p>
  </w:footnote>
  <w:footnote w:type="continuationSeparator" w:id="0">
    <w:p w:rsidR="004F3BDD" w:rsidRDefault="004F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6" w:rsidRDefault="006F1A56">
    <w:pPr>
      <w:pStyle w:val="Header"/>
      <w:jc w:val="right"/>
    </w:pPr>
  </w:p>
  <w:p w:rsidR="006F1A56" w:rsidRDefault="006F1A56">
    <w:pPr>
      <w:pStyle w:val="Header"/>
      <w:jc w:val="right"/>
    </w:pPr>
    <w:r>
      <w:fldChar w:fldCharType="begin"/>
    </w:r>
    <w:r>
      <w:instrText xml:space="preserve"> PAGE   \* MERGEFORMAT </w:instrText>
    </w:r>
    <w:r>
      <w:fldChar w:fldCharType="separate"/>
    </w:r>
    <w:r w:rsidR="003965CF">
      <w:rPr>
        <w:noProof/>
      </w:rPr>
      <w:t>47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4622E1"/>
    <w:multiLevelType w:val="hybridMultilevel"/>
    <w:tmpl w:val="8ADA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4A179D"/>
    <w:multiLevelType w:val="hybridMultilevel"/>
    <w:tmpl w:val="5B22B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FB674A"/>
    <w:multiLevelType w:val="hybridMultilevel"/>
    <w:tmpl w:val="C19AE512"/>
    <w:lvl w:ilvl="0" w:tplc="F52EA950">
      <w:numFmt w:val="bullet"/>
      <w:lvlText w:val="•"/>
      <w:lvlJc w:val="left"/>
      <w:pPr>
        <w:ind w:left="1080" w:hanging="360"/>
      </w:pPr>
      <w:rPr>
        <w:rFonts w:ascii="Times New Roman" w:eastAsia="Arial Unicode MS"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C21505"/>
    <w:multiLevelType w:val="hybridMultilevel"/>
    <w:tmpl w:val="386C14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E46DA6"/>
    <w:multiLevelType w:val="hybridMultilevel"/>
    <w:tmpl w:val="9CC25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A77EC3"/>
    <w:multiLevelType w:val="hybridMultilevel"/>
    <w:tmpl w:val="45C64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B75881"/>
    <w:multiLevelType w:val="hybridMultilevel"/>
    <w:tmpl w:val="2E421C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C764BE"/>
    <w:multiLevelType w:val="hybridMultilevel"/>
    <w:tmpl w:val="3500C4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D31C54"/>
    <w:multiLevelType w:val="hybridMultilevel"/>
    <w:tmpl w:val="0F2ECF5C"/>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E35BA"/>
    <w:multiLevelType w:val="hybridMultilevel"/>
    <w:tmpl w:val="5BFC306C"/>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1115A"/>
    <w:multiLevelType w:val="hybridMultilevel"/>
    <w:tmpl w:val="136EC70C"/>
    <w:lvl w:ilvl="0" w:tplc="2C68D5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37061F"/>
    <w:multiLevelType w:val="hybridMultilevel"/>
    <w:tmpl w:val="03E00A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AE4452"/>
    <w:multiLevelType w:val="hybridMultilevel"/>
    <w:tmpl w:val="6E681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D6372C"/>
    <w:multiLevelType w:val="hybridMultilevel"/>
    <w:tmpl w:val="83607A60"/>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956F6"/>
    <w:multiLevelType w:val="hybridMultilevel"/>
    <w:tmpl w:val="CF06C476"/>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93F5E"/>
    <w:multiLevelType w:val="hybridMultilevel"/>
    <w:tmpl w:val="6D3A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261F1"/>
    <w:multiLevelType w:val="hybridMultilevel"/>
    <w:tmpl w:val="684241E0"/>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D3F22"/>
    <w:multiLevelType w:val="hybridMultilevel"/>
    <w:tmpl w:val="9ACCF1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312698"/>
    <w:multiLevelType w:val="hybridMultilevel"/>
    <w:tmpl w:val="B754BE30"/>
    <w:lvl w:ilvl="0" w:tplc="F52EA950">
      <w:numFmt w:val="bullet"/>
      <w:lvlText w:val="•"/>
      <w:lvlJc w:val="left"/>
      <w:pPr>
        <w:ind w:left="1080" w:hanging="360"/>
      </w:pPr>
      <w:rPr>
        <w:rFonts w:ascii="Times New Roman" w:eastAsia="Arial Unicode MS"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5607DC"/>
    <w:multiLevelType w:val="hybridMultilevel"/>
    <w:tmpl w:val="53EC1026"/>
    <w:lvl w:ilvl="0" w:tplc="2C68D58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93A3CD3"/>
    <w:multiLevelType w:val="hybridMultilevel"/>
    <w:tmpl w:val="6830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45071"/>
    <w:multiLevelType w:val="hybridMultilevel"/>
    <w:tmpl w:val="72EAF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D711FF"/>
    <w:multiLevelType w:val="hybridMultilevel"/>
    <w:tmpl w:val="35546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1556C8"/>
    <w:multiLevelType w:val="hybridMultilevel"/>
    <w:tmpl w:val="F8E8A3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EC0223"/>
    <w:multiLevelType w:val="hybridMultilevel"/>
    <w:tmpl w:val="604CC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6E6ED5"/>
    <w:multiLevelType w:val="hybridMultilevel"/>
    <w:tmpl w:val="6748BC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7B2389"/>
    <w:multiLevelType w:val="hybridMultilevel"/>
    <w:tmpl w:val="D1E033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9E56E1"/>
    <w:multiLevelType w:val="hybridMultilevel"/>
    <w:tmpl w:val="99A2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84631"/>
    <w:multiLevelType w:val="hybridMultilevel"/>
    <w:tmpl w:val="32E84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F13763"/>
    <w:multiLevelType w:val="hybridMultilevel"/>
    <w:tmpl w:val="096254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F517E8"/>
    <w:multiLevelType w:val="hybridMultilevel"/>
    <w:tmpl w:val="AFA87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DD409F"/>
    <w:multiLevelType w:val="hybridMultilevel"/>
    <w:tmpl w:val="CFC41C8C"/>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790BC3"/>
    <w:multiLevelType w:val="hybridMultilevel"/>
    <w:tmpl w:val="A8C8A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050E7C"/>
    <w:multiLevelType w:val="hybridMultilevel"/>
    <w:tmpl w:val="A5846B5E"/>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2C36D2"/>
    <w:multiLevelType w:val="hybridMultilevel"/>
    <w:tmpl w:val="A83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4C5896"/>
    <w:multiLevelType w:val="hybridMultilevel"/>
    <w:tmpl w:val="50C4E156"/>
    <w:lvl w:ilvl="0" w:tplc="2C68D5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986B76"/>
    <w:multiLevelType w:val="hybridMultilevel"/>
    <w:tmpl w:val="92D44382"/>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303CF"/>
    <w:multiLevelType w:val="hybridMultilevel"/>
    <w:tmpl w:val="8474B41C"/>
    <w:lvl w:ilvl="0" w:tplc="F52EA950">
      <w:numFmt w:val="bullet"/>
      <w:lvlText w:val="•"/>
      <w:lvlJc w:val="left"/>
      <w:pPr>
        <w:ind w:left="1080" w:hanging="360"/>
      </w:pPr>
      <w:rPr>
        <w:rFonts w:ascii="Times New Roman" w:eastAsia="Arial Unicode MS"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4"/>
  </w:num>
  <w:num w:numId="10">
    <w:abstractNumId w:val="28"/>
  </w:num>
  <w:num w:numId="11">
    <w:abstractNumId w:val="37"/>
  </w:num>
  <w:num w:numId="12">
    <w:abstractNumId w:val="24"/>
  </w:num>
  <w:num w:numId="13">
    <w:abstractNumId w:val="27"/>
  </w:num>
  <w:num w:numId="14">
    <w:abstractNumId w:val="16"/>
  </w:num>
  <w:num w:numId="15">
    <w:abstractNumId w:val="39"/>
  </w:num>
  <w:num w:numId="16">
    <w:abstractNumId w:val="34"/>
  </w:num>
  <w:num w:numId="17">
    <w:abstractNumId w:val="11"/>
  </w:num>
  <w:num w:numId="18">
    <w:abstractNumId w:val="31"/>
  </w:num>
  <w:num w:numId="19">
    <w:abstractNumId w:val="40"/>
  </w:num>
  <w:num w:numId="20">
    <w:abstractNumId w:val="33"/>
  </w:num>
  <w:num w:numId="21">
    <w:abstractNumId w:val="32"/>
  </w:num>
  <w:num w:numId="22">
    <w:abstractNumId w:val="29"/>
  </w:num>
  <w:num w:numId="23">
    <w:abstractNumId w:val="41"/>
  </w:num>
  <w:num w:numId="24">
    <w:abstractNumId w:val="19"/>
  </w:num>
  <w:num w:numId="25">
    <w:abstractNumId w:val="18"/>
  </w:num>
  <w:num w:numId="26">
    <w:abstractNumId w:val="12"/>
  </w:num>
  <w:num w:numId="27">
    <w:abstractNumId w:val="36"/>
  </w:num>
  <w:num w:numId="28">
    <w:abstractNumId w:val="7"/>
  </w:num>
  <w:num w:numId="29">
    <w:abstractNumId w:val="15"/>
  </w:num>
  <w:num w:numId="30">
    <w:abstractNumId w:val="20"/>
  </w:num>
  <w:num w:numId="31">
    <w:abstractNumId w:val="44"/>
  </w:num>
  <w:num w:numId="32">
    <w:abstractNumId w:val="9"/>
  </w:num>
  <w:num w:numId="33">
    <w:abstractNumId w:val="21"/>
  </w:num>
  <w:num w:numId="34">
    <w:abstractNumId w:val="13"/>
  </w:num>
  <w:num w:numId="35">
    <w:abstractNumId w:val="30"/>
  </w:num>
  <w:num w:numId="36">
    <w:abstractNumId w:val="10"/>
  </w:num>
  <w:num w:numId="37">
    <w:abstractNumId w:val="8"/>
  </w:num>
  <w:num w:numId="38">
    <w:abstractNumId w:val="23"/>
  </w:num>
  <w:num w:numId="39">
    <w:abstractNumId w:val="43"/>
  </w:num>
  <w:num w:numId="40">
    <w:abstractNumId w:val="35"/>
  </w:num>
  <w:num w:numId="41">
    <w:abstractNumId w:val="17"/>
  </w:num>
  <w:num w:numId="42">
    <w:abstractNumId w:val="26"/>
  </w:num>
  <w:num w:numId="43">
    <w:abstractNumId w:val="42"/>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7C"/>
    <w:rsid w:val="000049C1"/>
    <w:rsid w:val="0000512F"/>
    <w:rsid w:val="00007761"/>
    <w:rsid w:val="00007900"/>
    <w:rsid w:val="0001714D"/>
    <w:rsid w:val="00021869"/>
    <w:rsid w:val="00026C48"/>
    <w:rsid w:val="00026CFF"/>
    <w:rsid w:val="00027713"/>
    <w:rsid w:val="00041E4D"/>
    <w:rsid w:val="00051796"/>
    <w:rsid w:val="00057E0A"/>
    <w:rsid w:val="00065031"/>
    <w:rsid w:val="00067009"/>
    <w:rsid w:val="000A4E10"/>
    <w:rsid w:val="000B2150"/>
    <w:rsid w:val="000B3378"/>
    <w:rsid w:val="000B68E2"/>
    <w:rsid w:val="000C6CA4"/>
    <w:rsid w:val="000C6F72"/>
    <w:rsid w:val="000E3128"/>
    <w:rsid w:val="001174EE"/>
    <w:rsid w:val="001423EA"/>
    <w:rsid w:val="00157EA6"/>
    <w:rsid w:val="00162F63"/>
    <w:rsid w:val="0017645A"/>
    <w:rsid w:val="00187922"/>
    <w:rsid w:val="00192C2A"/>
    <w:rsid w:val="00196BB8"/>
    <w:rsid w:val="001A3CE3"/>
    <w:rsid w:val="001B3D58"/>
    <w:rsid w:val="001B7EFC"/>
    <w:rsid w:val="001C14C8"/>
    <w:rsid w:val="001C3C73"/>
    <w:rsid w:val="001C622B"/>
    <w:rsid w:val="001D7957"/>
    <w:rsid w:val="001E11A3"/>
    <w:rsid w:val="001F48B2"/>
    <w:rsid w:val="002020A9"/>
    <w:rsid w:val="0020348F"/>
    <w:rsid w:val="0021527F"/>
    <w:rsid w:val="00230F90"/>
    <w:rsid w:val="00235154"/>
    <w:rsid w:val="00237EB6"/>
    <w:rsid w:val="00245C6B"/>
    <w:rsid w:val="0024600E"/>
    <w:rsid w:val="00254825"/>
    <w:rsid w:val="00256134"/>
    <w:rsid w:val="00266E01"/>
    <w:rsid w:val="0027502E"/>
    <w:rsid w:val="00277FEC"/>
    <w:rsid w:val="0029098C"/>
    <w:rsid w:val="00292FFB"/>
    <w:rsid w:val="0029511D"/>
    <w:rsid w:val="002A3B22"/>
    <w:rsid w:val="002A7649"/>
    <w:rsid w:val="002C05D6"/>
    <w:rsid w:val="002D5866"/>
    <w:rsid w:val="002E31E9"/>
    <w:rsid w:val="002E6E37"/>
    <w:rsid w:val="002E71F9"/>
    <w:rsid w:val="002E78E6"/>
    <w:rsid w:val="00305241"/>
    <w:rsid w:val="00305349"/>
    <w:rsid w:val="003110ED"/>
    <w:rsid w:val="00317401"/>
    <w:rsid w:val="00320F39"/>
    <w:rsid w:val="00325DC3"/>
    <w:rsid w:val="00343863"/>
    <w:rsid w:val="00344605"/>
    <w:rsid w:val="00352AD4"/>
    <w:rsid w:val="003776E0"/>
    <w:rsid w:val="003965CF"/>
    <w:rsid w:val="003A31D6"/>
    <w:rsid w:val="003C1960"/>
    <w:rsid w:val="003C30CA"/>
    <w:rsid w:val="003E35E9"/>
    <w:rsid w:val="003E5F26"/>
    <w:rsid w:val="003F12E2"/>
    <w:rsid w:val="003F47F5"/>
    <w:rsid w:val="0040677B"/>
    <w:rsid w:val="00414858"/>
    <w:rsid w:val="0042017D"/>
    <w:rsid w:val="004372EE"/>
    <w:rsid w:val="00437833"/>
    <w:rsid w:val="00437FEA"/>
    <w:rsid w:val="00447885"/>
    <w:rsid w:val="004511FA"/>
    <w:rsid w:val="00460A51"/>
    <w:rsid w:val="0047074F"/>
    <w:rsid w:val="00474DEA"/>
    <w:rsid w:val="00480F95"/>
    <w:rsid w:val="004847D4"/>
    <w:rsid w:val="00491BE2"/>
    <w:rsid w:val="004B3712"/>
    <w:rsid w:val="004B424E"/>
    <w:rsid w:val="004C2A25"/>
    <w:rsid w:val="004C31F1"/>
    <w:rsid w:val="004C45C5"/>
    <w:rsid w:val="004E2332"/>
    <w:rsid w:val="004E288F"/>
    <w:rsid w:val="004F3BDD"/>
    <w:rsid w:val="004F59FE"/>
    <w:rsid w:val="0051567D"/>
    <w:rsid w:val="00525A1E"/>
    <w:rsid w:val="00526B9C"/>
    <w:rsid w:val="00527DA6"/>
    <w:rsid w:val="00545D7B"/>
    <w:rsid w:val="005577F6"/>
    <w:rsid w:val="00567749"/>
    <w:rsid w:val="00576E24"/>
    <w:rsid w:val="005A4777"/>
    <w:rsid w:val="005B50BF"/>
    <w:rsid w:val="005B5904"/>
    <w:rsid w:val="005D41FE"/>
    <w:rsid w:val="005E099B"/>
    <w:rsid w:val="005F4BD7"/>
    <w:rsid w:val="00600A4E"/>
    <w:rsid w:val="00624A1E"/>
    <w:rsid w:val="00626A88"/>
    <w:rsid w:val="00640862"/>
    <w:rsid w:val="00642ED9"/>
    <w:rsid w:val="00656503"/>
    <w:rsid w:val="00673476"/>
    <w:rsid w:val="006815F5"/>
    <w:rsid w:val="00681904"/>
    <w:rsid w:val="00690E0E"/>
    <w:rsid w:val="006A7F04"/>
    <w:rsid w:val="006C1AEA"/>
    <w:rsid w:val="006C1F81"/>
    <w:rsid w:val="006C374D"/>
    <w:rsid w:val="006C537C"/>
    <w:rsid w:val="006D2155"/>
    <w:rsid w:val="006E2861"/>
    <w:rsid w:val="006F1A56"/>
    <w:rsid w:val="006F3B5A"/>
    <w:rsid w:val="006F520A"/>
    <w:rsid w:val="00700C5F"/>
    <w:rsid w:val="00703ED3"/>
    <w:rsid w:val="00707682"/>
    <w:rsid w:val="00713920"/>
    <w:rsid w:val="00713E75"/>
    <w:rsid w:val="00714241"/>
    <w:rsid w:val="007159DC"/>
    <w:rsid w:val="007160FA"/>
    <w:rsid w:val="007274A4"/>
    <w:rsid w:val="0073617A"/>
    <w:rsid w:val="00736270"/>
    <w:rsid w:val="0073714B"/>
    <w:rsid w:val="00757DF6"/>
    <w:rsid w:val="00765554"/>
    <w:rsid w:val="007758E3"/>
    <w:rsid w:val="00795A82"/>
    <w:rsid w:val="007A08CB"/>
    <w:rsid w:val="007A1C35"/>
    <w:rsid w:val="007A2276"/>
    <w:rsid w:val="007A34C7"/>
    <w:rsid w:val="007B19BC"/>
    <w:rsid w:val="007B3A66"/>
    <w:rsid w:val="007B6ABF"/>
    <w:rsid w:val="007C2409"/>
    <w:rsid w:val="007D1E93"/>
    <w:rsid w:val="007D31C1"/>
    <w:rsid w:val="007D60FA"/>
    <w:rsid w:val="007D661B"/>
    <w:rsid w:val="007E464C"/>
    <w:rsid w:val="00800587"/>
    <w:rsid w:val="00804326"/>
    <w:rsid w:val="00824DA9"/>
    <w:rsid w:val="008275A7"/>
    <w:rsid w:val="00831DE1"/>
    <w:rsid w:val="008703BC"/>
    <w:rsid w:val="008A5B33"/>
    <w:rsid w:val="008A7E8D"/>
    <w:rsid w:val="008D2AF0"/>
    <w:rsid w:val="008D5B9B"/>
    <w:rsid w:val="008E21DD"/>
    <w:rsid w:val="008E4041"/>
    <w:rsid w:val="008E78AA"/>
    <w:rsid w:val="008F5647"/>
    <w:rsid w:val="0090178F"/>
    <w:rsid w:val="00912402"/>
    <w:rsid w:val="009237AA"/>
    <w:rsid w:val="00933D21"/>
    <w:rsid w:val="00936892"/>
    <w:rsid w:val="009445F9"/>
    <w:rsid w:val="009603BB"/>
    <w:rsid w:val="00971538"/>
    <w:rsid w:val="00984A67"/>
    <w:rsid w:val="00984EE3"/>
    <w:rsid w:val="00995AC5"/>
    <w:rsid w:val="0099781C"/>
    <w:rsid w:val="009B1055"/>
    <w:rsid w:val="009B28E2"/>
    <w:rsid w:val="009B437D"/>
    <w:rsid w:val="009B6F69"/>
    <w:rsid w:val="009C2A6C"/>
    <w:rsid w:val="009C612C"/>
    <w:rsid w:val="009D1B49"/>
    <w:rsid w:val="009D4716"/>
    <w:rsid w:val="009F6157"/>
    <w:rsid w:val="00A1251D"/>
    <w:rsid w:val="00A13823"/>
    <w:rsid w:val="00A15C61"/>
    <w:rsid w:val="00A307F7"/>
    <w:rsid w:val="00A30D09"/>
    <w:rsid w:val="00A35CEB"/>
    <w:rsid w:val="00A363A1"/>
    <w:rsid w:val="00A40F2B"/>
    <w:rsid w:val="00A53B0C"/>
    <w:rsid w:val="00A56262"/>
    <w:rsid w:val="00A7795C"/>
    <w:rsid w:val="00A92779"/>
    <w:rsid w:val="00AB3D1E"/>
    <w:rsid w:val="00AC3688"/>
    <w:rsid w:val="00AC593B"/>
    <w:rsid w:val="00AC7343"/>
    <w:rsid w:val="00AD173B"/>
    <w:rsid w:val="00AE1DC9"/>
    <w:rsid w:val="00AE5F70"/>
    <w:rsid w:val="00AF248B"/>
    <w:rsid w:val="00B01EC2"/>
    <w:rsid w:val="00B10C03"/>
    <w:rsid w:val="00B1687A"/>
    <w:rsid w:val="00B24CBF"/>
    <w:rsid w:val="00B259F4"/>
    <w:rsid w:val="00B5606A"/>
    <w:rsid w:val="00B625B5"/>
    <w:rsid w:val="00B71BAD"/>
    <w:rsid w:val="00B74B0B"/>
    <w:rsid w:val="00B82ECF"/>
    <w:rsid w:val="00B87C6E"/>
    <w:rsid w:val="00B923B0"/>
    <w:rsid w:val="00B9555C"/>
    <w:rsid w:val="00BA4976"/>
    <w:rsid w:val="00BC1FD2"/>
    <w:rsid w:val="00BC27B2"/>
    <w:rsid w:val="00BD2EF4"/>
    <w:rsid w:val="00BE0B70"/>
    <w:rsid w:val="00BE330C"/>
    <w:rsid w:val="00BF462E"/>
    <w:rsid w:val="00BF467B"/>
    <w:rsid w:val="00C008E0"/>
    <w:rsid w:val="00C17590"/>
    <w:rsid w:val="00C312E3"/>
    <w:rsid w:val="00C477BB"/>
    <w:rsid w:val="00C542D3"/>
    <w:rsid w:val="00C935D4"/>
    <w:rsid w:val="00C93E76"/>
    <w:rsid w:val="00C946C5"/>
    <w:rsid w:val="00CC0F63"/>
    <w:rsid w:val="00CC10C9"/>
    <w:rsid w:val="00CC7B9A"/>
    <w:rsid w:val="00CD20AB"/>
    <w:rsid w:val="00CD4C0E"/>
    <w:rsid w:val="00CF08E2"/>
    <w:rsid w:val="00D06BC6"/>
    <w:rsid w:val="00D10898"/>
    <w:rsid w:val="00D22CE1"/>
    <w:rsid w:val="00D25296"/>
    <w:rsid w:val="00D26ED6"/>
    <w:rsid w:val="00D303D0"/>
    <w:rsid w:val="00D31920"/>
    <w:rsid w:val="00D4769E"/>
    <w:rsid w:val="00D504FF"/>
    <w:rsid w:val="00D57394"/>
    <w:rsid w:val="00D6206C"/>
    <w:rsid w:val="00D62E0C"/>
    <w:rsid w:val="00D93CFA"/>
    <w:rsid w:val="00D966D9"/>
    <w:rsid w:val="00DB4809"/>
    <w:rsid w:val="00DB5EF4"/>
    <w:rsid w:val="00DC7062"/>
    <w:rsid w:val="00DE2ECF"/>
    <w:rsid w:val="00DE3D95"/>
    <w:rsid w:val="00DF2224"/>
    <w:rsid w:val="00DF66AE"/>
    <w:rsid w:val="00E000E6"/>
    <w:rsid w:val="00E026C7"/>
    <w:rsid w:val="00E07B3C"/>
    <w:rsid w:val="00E11E5B"/>
    <w:rsid w:val="00E13DB3"/>
    <w:rsid w:val="00E21DC7"/>
    <w:rsid w:val="00E24EC2"/>
    <w:rsid w:val="00E563CB"/>
    <w:rsid w:val="00E61B1C"/>
    <w:rsid w:val="00E61C79"/>
    <w:rsid w:val="00E64032"/>
    <w:rsid w:val="00E64E5D"/>
    <w:rsid w:val="00E83EF8"/>
    <w:rsid w:val="00E86384"/>
    <w:rsid w:val="00E86726"/>
    <w:rsid w:val="00E92ADF"/>
    <w:rsid w:val="00E96A97"/>
    <w:rsid w:val="00E977A2"/>
    <w:rsid w:val="00EB15E6"/>
    <w:rsid w:val="00EC2157"/>
    <w:rsid w:val="00EC2E2F"/>
    <w:rsid w:val="00ED2678"/>
    <w:rsid w:val="00ED4824"/>
    <w:rsid w:val="00ED6372"/>
    <w:rsid w:val="00EE4C2B"/>
    <w:rsid w:val="00F01E4F"/>
    <w:rsid w:val="00F154BA"/>
    <w:rsid w:val="00F20995"/>
    <w:rsid w:val="00F27F65"/>
    <w:rsid w:val="00F351DC"/>
    <w:rsid w:val="00F514DC"/>
    <w:rsid w:val="00F73331"/>
    <w:rsid w:val="00F74D62"/>
    <w:rsid w:val="00F877A7"/>
    <w:rsid w:val="00F94BD5"/>
    <w:rsid w:val="00FB7C61"/>
    <w:rsid w:val="00FC4726"/>
    <w:rsid w:val="00FC6E1C"/>
    <w:rsid w:val="00FD11E5"/>
    <w:rsid w:val="00FE23D9"/>
    <w:rsid w:val="00FE2AF0"/>
    <w:rsid w:val="00FE567D"/>
    <w:rsid w:val="00FE7CC9"/>
    <w:rsid w:val="00FF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97550F-0B93-4E21-84A3-4F09BC8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rPr>
  </w:style>
  <w:style w:type="paragraph" w:styleId="Heading1">
    <w:name w:val="heading 1"/>
    <w:basedOn w:val="Normal"/>
    <w:next w:val="Normal"/>
    <w:link w:val="Heading1Char"/>
    <w:uiPriority w:val="9"/>
    <w:qFormat/>
    <w:rsid w:val="00E21DC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E21DC7"/>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1DC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
    <w:locked/>
    <w:rsid w:val="00E21DC7"/>
    <w:rPr>
      <w:rFonts w:ascii="Cambria" w:hAnsi="Cambria" w:cs="Times New Roman"/>
      <w:b/>
      <w:bCs/>
      <w:i/>
      <w:iCs/>
      <w:color w:val="000000"/>
      <w:sz w:val="28"/>
      <w:szCs w:val="28"/>
    </w:rPr>
  </w:style>
  <w:style w:type="character" w:styleId="Hyperlink">
    <w:name w:val="Hyperlink"/>
    <w:basedOn w:val="DefaultParagraphFont"/>
    <w:uiPriority w:val="99"/>
    <w:rPr>
      <w:rFonts w:cs="Times New Roman"/>
      <w:color w:val="000080"/>
      <w:u w:val="single"/>
    </w:rPr>
  </w:style>
  <w:style w:type="character" w:customStyle="1" w:styleId="1">
    <w:name w:val="Заголовок №1_"/>
    <w:basedOn w:val="DefaultParagraphFont"/>
    <w:link w:val="11"/>
    <w:uiPriority w:val="99"/>
    <w:locked/>
    <w:rPr>
      <w:rFonts w:ascii="Times New Roman" w:hAnsi="Times New Roman" w:cs="Times New Roman"/>
      <w:b/>
      <w:bCs/>
      <w:spacing w:val="0"/>
      <w:sz w:val="28"/>
      <w:szCs w:val="28"/>
    </w:rPr>
  </w:style>
  <w:style w:type="character" w:customStyle="1" w:styleId="10">
    <w:name w:val="Заголовок №1"/>
    <w:basedOn w:val="1"/>
    <w:uiPriority w:val="99"/>
    <w:rPr>
      <w:rFonts w:ascii="Times New Roman" w:hAnsi="Times New Roman" w:cs="Times New Roman"/>
      <w:b/>
      <w:bCs/>
      <w:spacing w:val="0"/>
      <w:sz w:val="28"/>
      <w:szCs w:val="28"/>
    </w:rPr>
  </w:style>
  <w:style w:type="character" w:customStyle="1" w:styleId="TOC1Char">
    <w:name w:val="TOC 1 Char"/>
    <w:basedOn w:val="DefaultParagraphFont"/>
    <w:link w:val="TOC1"/>
    <w:uiPriority w:val="99"/>
    <w:locked/>
    <w:rPr>
      <w:rFonts w:ascii="Times New Roman" w:hAnsi="Times New Roman" w:cs="Times New Roman"/>
      <w:spacing w:val="0"/>
      <w:sz w:val="22"/>
      <w:szCs w:val="22"/>
    </w:rPr>
  </w:style>
  <w:style w:type="character" w:customStyle="1" w:styleId="12">
    <w:name w:val="Оглавление1"/>
    <w:basedOn w:val="TOC1Char"/>
    <w:uiPriority w:val="99"/>
    <w:rPr>
      <w:rFonts w:ascii="Times New Roman" w:hAnsi="Times New Roman" w:cs="Times New Roman"/>
      <w:spacing w:val="0"/>
      <w:sz w:val="22"/>
      <w:szCs w:val="22"/>
    </w:rPr>
  </w:style>
  <w:style w:type="character" w:customStyle="1" w:styleId="2">
    <w:name w:val="Основной текст (2)_"/>
    <w:basedOn w:val="DefaultParagraphFont"/>
    <w:link w:val="20"/>
    <w:uiPriority w:val="99"/>
    <w:locked/>
    <w:rPr>
      <w:rFonts w:ascii="Times New Roman" w:hAnsi="Times New Roman" w:cs="Times New Roman"/>
      <w:i/>
      <w:iCs/>
      <w:spacing w:val="0"/>
      <w:sz w:val="16"/>
      <w:szCs w:val="16"/>
    </w:rPr>
  </w:style>
  <w:style w:type="character" w:customStyle="1" w:styleId="a">
    <w:name w:val="Основной текст + Курсив"/>
    <w:uiPriority w:val="99"/>
  </w:style>
  <w:style w:type="paragraph" w:styleId="BodyText">
    <w:name w:val="Body Text"/>
    <w:basedOn w:val="Normal"/>
    <w:link w:val="BodyTextChar"/>
    <w:uiPriority w:val="99"/>
    <w:pPr>
      <w:shd w:val="clear" w:color="auto" w:fill="FFFFFF"/>
      <w:spacing w:before="480" w:line="238" w:lineRule="exact"/>
      <w:ind w:firstLine="400"/>
      <w:jc w:val="both"/>
    </w:pPr>
    <w:rPr>
      <w:rFonts w:ascii="Times New Roman" w:hAnsi="Times New Roman" w:cs="Times New Roman"/>
      <w:color w:val="auto"/>
      <w:sz w:val="22"/>
      <w:szCs w:val="22"/>
    </w:rPr>
  </w:style>
  <w:style w:type="character" w:customStyle="1" w:styleId="BodyTextChar">
    <w:name w:val="Body Text Char"/>
    <w:basedOn w:val="DefaultParagraphFont"/>
    <w:link w:val="BodyText"/>
    <w:uiPriority w:val="99"/>
    <w:semiHidden/>
    <w:locked/>
    <w:rPr>
      <w:rFonts w:cs="Arial Unicode MS"/>
      <w:color w:val="000000"/>
    </w:rPr>
  </w:style>
  <w:style w:type="character" w:customStyle="1" w:styleId="21">
    <w:name w:val="Заголовок №2_"/>
    <w:basedOn w:val="DefaultParagraphFont"/>
    <w:link w:val="22"/>
    <w:uiPriority w:val="99"/>
    <w:locked/>
    <w:rPr>
      <w:rFonts w:ascii="Times New Roman" w:hAnsi="Times New Roman" w:cs="Times New Roman"/>
      <w:b/>
      <w:bCs/>
      <w:spacing w:val="0"/>
      <w:sz w:val="24"/>
      <w:szCs w:val="24"/>
    </w:rPr>
  </w:style>
  <w:style w:type="character" w:customStyle="1" w:styleId="13">
    <w:name w:val="Основной текст + Курсив1"/>
    <w:basedOn w:val="a"/>
    <w:uiPriority w:val="99"/>
    <w:rPr>
      <w:rFonts w:cs="Times New Roman"/>
    </w:rPr>
  </w:style>
  <w:style w:type="character" w:customStyle="1" w:styleId="120">
    <w:name w:val="Заголовок №1 (2)_"/>
    <w:basedOn w:val="DefaultParagraphFont"/>
    <w:link w:val="121"/>
    <w:uiPriority w:val="99"/>
    <w:locked/>
    <w:rPr>
      <w:rFonts w:ascii="Times New Roman" w:hAnsi="Times New Roman" w:cs="Times New Roman"/>
      <w:b/>
      <w:bCs/>
      <w:spacing w:val="0"/>
      <w:sz w:val="24"/>
      <w:szCs w:val="24"/>
    </w:rPr>
  </w:style>
  <w:style w:type="character" w:customStyle="1" w:styleId="122">
    <w:name w:val="Заголовок №1 (2)"/>
    <w:basedOn w:val="120"/>
    <w:uiPriority w:val="99"/>
    <w:rPr>
      <w:rFonts w:ascii="Times New Roman" w:hAnsi="Times New Roman" w:cs="Times New Roman"/>
      <w:b/>
      <w:bCs/>
      <w:spacing w:val="0"/>
      <w:sz w:val="24"/>
      <w:szCs w:val="24"/>
    </w:rPr>
  </w:style>
  <w:style w:type="character" w:customStyle="1" w:styleId="a0">
    <w:name w:val="Основной текст + Полужирный"/>
    <w:aliases w:val="Курсив"/>
    <w:basedOn w:val="a"/>
    <w:uiPriority w:val="99"/>
    <w:rPr>
      <w:rFonts w:cs="Times New Roman"/>
      <w:b/>
      <w:bCs/>
    </w:rPr>
  </w:style>
  <w:style w:type="character" w:customStyle="1" w:styleId="4">
    <w:name w:val="Основной текст (4)_"/>
    <w:basedOn w:val="DefaultParagraphFont"/>
    <w:link w:val="41"/>
    <w:uiPriority w:val="99"/>
    <w:locked/>
    <w:rPr>
      <w:rFonts w:ascii="Times New Roman" w:hAnsi="Times New Roman" w:cs="Times New Roman"/>
      <w:i/>
      <w:iCs/>
      <w:spacing w:val="0"/>
      <w:sz w:val="22"/>
      <w:szCs w:val="22"/>
    </w:rPr>
  </w:style>
  <w:style w:type="character" w:customStyle="1" w:styleId="40">
    <w:name w:val="Основной текст (4) + Не курсив"/>
    <w:basedOn w:val="4"/>
    <w:uiPriority w:val="99"/>
    <w:rPr>
      <w:rFonts w:ascii="Times New Roman" w:hAnsi="Times New Roman" w:cs="Times New Roman"/>
      <w:i/>
      <w:iCs/>
      <w:spacing w:val="0"/>
      <w:sz w:val="22"/>
      <w:szCs w:val="22"/>
    </w:rPr>
  </w:style>
  <w:style w:type="character" w:customStyle="1" w:styleId="42">
    <w:name w:val="Основной текст (4)"/>
    <w:basedOn w:val="4"/>
    <w:uiPriority w:val="99"/>
    <w:rPr>
      <w:rFonts w:ascii="Times New Roman" w:hAnsi="Times New Roman" w:cs="Times New Roman"/>
      <w:i/>
      <w:iCs/>
      <w:spacing w:val="0"/>
      <w:sz w:val="22"/>
      <w:szCs w:val="22"/>
    </w:rPr>
  </w:style>
  <w:style w:type="character" w:customStyle="1" w:styleId="43">
    <w:name w:val="Основной текст (4) + Полужирный"/>
    <w:basedOn w:val="4"/>
    <w:uiPriority w:val="99"/>
    <w:rPr>
      <w:rFonts w:ascii="Times New Roman" w:hAnsi="Times New Roman" w:cs="Times New Roman"/>
      <w:b/>
      <w:bCs/>
      <w:i/>
      <w:iCs/>
      <w:spacing w:val="0"/>
      <w:sz w:val="22"/>
      <w:szCs w:val="22"/>
    </w:rPr>
  </w:style>
  <w:style w:type="character" w:customStyle="1" w:styleId="3">
    <w:name w:val="Основной текст (3)_"/>
    <w:basedOn w:val="DefaultParagraphFont"/>
    <w:link w:val="30"/>
    <w:uiPriority w:val="99"/>
    <w:locked/>
    <w:rPr>
      <w:rFonts w:ascii="Times New Roman" w:hAnsi="Times New Roman" w:cs="Times New Roman"/>
      <w:b/>
      <w:bCs/>
      <w:i/>
      <w:iCs/>
      <w:spacing w:val="0"/>
      <w:sz w:val="22"/>
      <w:szCs w:val="22"/>
    </w:rPr>
  </w:style>
  <w:style w:type="character" w:customStyle="1" w:styleId="31">
    <w:name w:val="Основной текст (3) + Не полужирный"/>
    <w:aliases w:val="Не курсив"/>
    <w:basedOn w:val="3"/>
    <w:uiPriority w:val="99"/>
    <w:rPr>
      <w:rFonts w:ascii="Times New Roman" w:hAnsi="Times New Roman" w:cs="Times New Roman"/>
      <w:b/>
      <w:bCs/>
      <w:i/>
      <w:iCs/>
      <w:spacing w:val="0"/>
      <w:sz w:val="22"/>
      <w:szCs w:val="22"/>
    </w:rPr>
  </w:style>
  <w:style w:type="character" w:customStyle="1" w:styleId="5">
    <w:name w:val="Основной текст (5)_"/>
    <w:basedOn w:val="DefaultParagraphFont"/>
    <w:link w:val="50"/>
    <w:uiPriority w:val="99"/>
    <w:locked/>
    <w:rPr>
      <w:rFonts w:ascii="Times New Roman" w:hAnsi="Times New Roman" w:cs="Times New Roman"/>
      <w:b/>
      <w:bCs/>
      <w:spacing w:val="0"/>
      <w:sz w:val="24"/>
      <w:szCs w:val="24"/>
    </w:rPr>
  </w:style>
  <w:style w:type="character" w:customStyle="1" w:styleId="430">
    <w:name w:val="Основной текст (4)3"/>
    <w:basedOn w:val="4"/>
    <w:uiPriority w:val="99"/>
    <w:rPr>
      <w:rFonts w:ascii="Times New Roman" w:hAnsi="Times New Roman" w:cs="Times New Roman"/>
      <w:i/>
      <w:iCs/>
      <w:spacing w:val="0"/>
      <w:sz w:val="22"/>
      <w:szCs w:val="22"/>
    </w:rPr>
  </w:style>
  <w:style w:type="character" w:customStyle="1" w:styleId="420">
    <w:name w:val="Основной текст (4)2"/>
    <w:basedOn w:val="4"/>
    <w:uiPriority w:val="99"/>
    <w:rPr>
      <w:rFonts w:ascii="Times New Roman" w:hAnsi="Times New Roman" w:cs="Times New Roman"/>
      <w:i/>
      <w:iCs/>
      <w:spacing w:val="0"/>
      <w:sz w:val="22"/>
      <w:szCs w:val="22"/>
    </w:rPr>
  </w:style>
  <w:style w:type="paragraph" w:customStyle="1" w:styleId="11">
    <w:name w:val="Заголовок №11"/>
    <w:basedOn w:val="Normal"/>
    <w:link w:val="1"/>
    <w:uiPriority w:val="99"/>
    <w:pPr>
      <w:shd w:val="clear" w:color="auto" w:fill="FFFFFF"/>
      <w:spacing w:after="240" w:line="240" w:lineRule="atLeast"/>
      <w:outlineLvl w:val="0"/>
    </w:pPr>
    <w:rPr>
      <w:rFonts w:ascii="Times New Roman" w:hAnsi="Times New Roman" w:cs="Times New Roman"/>
      <w:b/>
      <w:bCs/>
      <w:color w:val="auto"/>
      <w:sz w:val="28"/>
      <w:szCs w:val="28"/>
    </w:rPr>
  </w:style>
  <w:style w:type="paragraph" w:styleId="TOC1">
    <w:name w:val="toc 1"/>
    <w:basedOn w:val="Normal"/>
    <w:next w:val="Normal"/>
    <w:link w:val="TOC1Char"/>
    <w:uiPriority w:val="39"/>
    <w:pPr>
      <w:shd w:val="clear" w:color="auto" w:fill="FFFFFF"/>
      <w:spacing w:before="240" w:line="264" w:lineRule="exact"/>
    </w:pPr>
    <w:rPr>
      <w:rFonts w:ascii="Times New Roman" w:hAnsi="Times New Roman" w:cs="Times New Roman"/>
      <w:color w:val="auto"/>
      <w:sz w:val="22"/>
      <w:szCs w:val="22"/>
    </w:rPr>
  </w:style>
  <w:style w:type="paragraph" w:customStyle="1" w:styleId="20">
    <w:name w:val="Основной текст (2)"/>
    <w:basedOn w:val="Normal"/>
    <w:link w:val="2"/>
    <w:uiPriority w:val="99"/>
    <w:pPr>
      <w:shd w:val="clear" w:color="auto" w:fill="FFFFFF"/>
      <w:spacing w:after="180" w:line="190" w:lineRule="exact"/>
      <w:jc w:val="center"/>
    </w:pPr>
    <w:rPr>
      <w:rFonts w:ascii="Times New Roman" w:hAnsi="Times New Roman" w:cs="Times New Roman"/>
      <w:i/>
      <w:iCs/>
      <w:color w:val="auto"/>
      <w:sz w:val="16"/>
      <w:szCs w:val="16"/>
    </w:rPr>
  </w:style>
  <w:style w:type="paragraph" w:customStyle="1" w:styleId="22">
    <w:name w:val="Заголовок №2"/>
    <w:basedOn w:val="Normal"/>
    <w:link w:val="21"/>
    <w:uiPriority w:val="99"/>
    <w:pPr>
      <w:shd w:val="clear" w:color="auto" w:fill="FFFFFF"/>
      <w:spacing w:after="360" w:line="240" w:lineRule="atLeast"/>
      <w:outlineLvl w:val="1"/>
    </w:pPr>
    <w:rPr>
      <w:rFonts w:ascii="Times New Roman" w:hAnsi="Times New Roman" w:cs="Times New Roman"/>
      <w:b/>
      <w:bCs/>
      <w:color w:val="auto"/>
    </w:rPr>
  </w:style>
  <w:style w:type="paragraph" w:customStyle="1" w:styleId="121">
    <w:name w:val="Заголовок №1 (2)1"/>
    <w:basedOn w:val="Normal"/>
    <w:link w:val="120"/>
    <w:uiPriority w:val="99"/>
    <w:pPr>
      <w:shd w:val="clear" w:color="auto" w:fill="FFFFFF"/>
      <w:spacing w:before="600" w:after="360" w:line="240" w:lineRule="atLeast"/>
      <w:jc w:val="both"/>
      <w:outlineLvl w:val="0"/>
    </w:pPr>
    <w:rPr>
      <w:rFonts w:ascii="Times New Roman" w:hAnsi="Times New Roman" w:cs="Times New Roman"/>
      <w:b/>
      <w:bCs/>
      <w:color w:val="auto"/>
    </w:rPr>
  </w:style>
  <w:style w:type="paragraph" w:customStyle="1" w:styleId="41">
    <w:name w:val="Основной текст (4)1"/>
    <w:basedOn w:val="Normal"/>
    <w:link w:val="4"/>
    <w:uiPriority w:val="99"/>
    <w:pPr>
      <w:shd w:val="clear" w:color="auto" w:fill="FFFFFF"/>
      <w:spacing w:line="240" w:lineRule="exact"/>
      <w:ind w:firstLine="380"/>
      <w:jc w:val="both"/>
    </w:pPr>
    <w:rPr>
      <w:rFonts w:ascii="Times New Roman" w:hAnsi="Times New Roman" w:cs="Times New Roman"/>
      <w:i/>
      <w:iCs/>
      <w:color w:val="auto"/>
      <w:sz w:val="22"/>
      <w:szCs w:val="22"/>
    </w:rPr>
  </w:style>
  <w:style w:type="paragraph" w:customStyle="1" w:styleId="30">
    <w:name w:val="Основной текст (3)"/>
    <w:basedOn w:val="Normal"/>
    <w:link w:val="3"/>
    <w:uiPriority w:val="99"/>
    <w:pPr>
      <w:shd w:val="clear" w:color="auto" w:fill="FFFFFF"/>
      <w:spacing w:after="360" w:line="240" w:lineRule="atLeast"/>
    </w:pPr>
    <w:rPr>
      <w:rFonts w:ascii="Times New Roman" w:hAnsi="Times New Roman" w:cs="Times New Roman"/>
      <w:b/>
      <w:bCs/>
      <w:i/>
      <w:iCs/>
      <w:color w:val="auto"/>
      <w:sz w:val="22"/>
      <w:szCs w:val="22"/>
    </w:rPr>
  </w:style>
  <w:style w:type="paragraph" w:customStyle="1" w:styleId="50">
    <w:name w:val="Основной текст (5)"/>
    <w:basedOn w:val="Normal"/>
    <w:link w:val="5"/>
    <w:uiPriority w:val="99"/>
    <w:pPr>
      <w:shd w:val="clear" w:color="auto" w:fill="FFFFFF"/>
      <w:spacing w:before="360" w:after="360" w:line="240" w:lineRule="atLeast"/>
    </w:pPr>
    <w:rPr>
      <w:rFonts w:ascii="Times New Roman" w:hAnsi="Times New Roman" w:cs="Times New Roman"/>
      <w:b/>
      <w:bCs/>
      <w:color w:val="auto"/>
    </w:rPr>
  </w:style>
  <w:style w:type="character" w:customStyle="1" w:styleId="44">
    <w:name w:val="Заголовок №4_"/>
    <w:basedOn w:val="DefaultParagraphFont"/>
    <w:link w:val="45"/>
    <w:uiPriority w:val="99"/>
    <w:locked/>
    <w:rsid w:val="002E6E37"/>
    <w:rPr>
      <w:rFonts w:ascii="Times New Roman" w:hAnsi="Times New Roman" w:cs="Times New Roman"/>
      <w:b/>
      <w:bCs/>
      <w:sz w:val="22"/>
      <w:szCs w:val="22"/>
      <w:shd w:val="clear" w:color="auto" w:fill="FFFFFF"/>
    </w:rPr>
  </w:style>
  <w:style w:type="character" w:customStyle="1" w:styleId="23">
    <w:name w:val="Основной текст (2) + Не курсив"/>
    <w:basedOn w:val="2"/>
    <w:uiPriority w:val="99"/>
    <w:rsid w:val="002E6E37"/>
    <w:rPr>
      <w:rFonts w:ascii="Times New Roman" w:hAnsi="Times New Roman" w:cs="Times New Roman"/>
      <w:i/>
      <w:iCs/>
      <w:spacing w:val="0"/>
      <w:sz w:val="22"/>
      <w:szCs w:val="22"/>
    </w:rPr>
  </w:style>
  <w:style w:type="character" w:customStyle="1" w:styleId="a1">
    <w:name w:val="Оглавление_"/>
    <w:basedOn w:val="DefaultParagraphFont"/>
    <w:link w:val="a2"/>
    <w:uiPriority w:val="99"/>
    <w:locked/>
    <w:rsid w:val="002E6E37"/>
    <w:rPr>
      <w:rFonts w:ascii="Times New Roman" w:hAnsi="Times New Roman" w:cs="Times New Roman"/>
      <w:sz w:val="22"/>
      <w:szCs w:val="22"/>
      <w:shd w:val="clear" w:color="auto" w:fill="FFFFFF"/>
    </w:rPr>
  </w:style>
  <w:style w:type="character" w:customStyle="1" w:styleId="24">
    <w:name w:val="Оглавление (2)_"/>
    <w:basedOn w:val="DefaultParagraphFont"/>
    <w:link w:val="25"/>
    <w:uiPriority w:val="99"/>
    <w:locked/>
    <w:rsid w:val="002E6E37"/>
    <w:rPr>
      <w:rFonts w:ascii="Times New Roman" w:hAnsi="Times New Roman" w:cs="Times New Roman"/>
      <w:sz w:val="21"/>
      <w:szCs w:val="21"/>
      <w:shd w:val="clear" w:color="auto" w:fill="FFFFFF"/>
    </w:rPr>
  </w:style>
  <w:style w:type="character" w:customStyle="1" w:styleId="32">
    <w:name w:val="Оглавление (3)_"/>
    <w:basedOn w:val="DefaultParagraphFont"/>
    <w:link w:val="33"/>
    <w:uiPriority w:val="99"/>
    <w:locked/>
    <w:rsid w:val="002E6E37"/>
    <w:rPr>
      <w:rFonts w:ascii="Times New Roman" w:hAnsi="Times New Roman" w:cs="Times New Roman"/>
      <w:sz w:val="21"/>
      <w:szCs w:val="21"/>
      <w:shd w:val="clear" w:color="auto" w:fill="FFFFFF"/>
    </w:rPr>
  </w:style>
  <w:style w:type="character" w:customStyle="1" w:styleId="46">
    <w:name w:val="Оглавление (4)_"/>
    <w:basedOn w:val="DefaultParagraphFont"/>
    <w:link w:val="47"/>
    <w:uiPriority w:val="99"/>
    <w:locked/>
    <w:rsid w:val="002E6E37"/>
    <w:rPr>
      <w:rFonts w:ascii="Times New Roman" w:hAnsi="Times New Roman" w:cs="Times New Roman"/>
      <w:sz w:val="20"/>
      <w:szCs w:val="20"/>
      <w:shd w:val="clear" w:color="auto" w:fill="FFFFFF"/>
    </w:rPr>
  </w:style>
  <w:style w:type="character" w:customStyle="1" w:styleId="411pt">
    <w:name w:val="Оглавление (4) + 11 pt"/>
    <w:basedOn w:val="46"/>
    <w:uiPriority w:val="99"/>
    <w:rsid w:val="002E6E37"/>
    <w:rPr>
      <w:rFonts w:ascii="Times New Roman" w:hAnsi="Times New Roman" w:cs="Times New Roman"/>
      <w:sz w:val="22"/>
      <w:szCs w:val="22"/>
      <w:shd w:val="clear" w:color="auto" w:fill="FFFFFF"/>
    </w:rPr>
  </w:style>
  <w:style w:type="character" w:customStyle="1" w:styleId="51">
    <w:name w:val="Оглавление (5)_"/>
    <w:basedOn w:val="DefaultParagraphFont"/>
    <w:link w:val="52"/>
    <w:uiPriority w:val="99"/>
    <w:locked/>
    <w:rsid w:val="002E6E37"/>
    <w:rPr>
      <w:rFonts w:ascii="Trebuchet MS" w:hAnsi="Trebuchet MS" w:cs="Trebuchet MS"/>
      <w:sz w:val="14"/>
      <w:szCs w:val="14"/>
      <w:shd w:val="clear" w:color="auto" w:fill="FFFFFF"/>
    </w:rPr>
  </w:style>
  <w:style w:type="character" w:customStyle="1" w:styleId="421">
    <w:name w:val="Заголовок №4 (2)_"/>
    <w:basedOn w:val="DefaultParagraphFont"/>
    <w:link w:val="422"/>
    <w:uiPriority w:val="99"/>
    <w:locked/>
    <w:rsid w:val="002E6E37"/>
    <w:rPr>
      <w:rFonts w:ascii="Times New Roman" w:hAnsi="Times New Roman" w:cs="Times New Roman"/>
      <w:b/>
      <w:bCs/>
      <w:i/>
      <w:iCs/>
      <w:sz w:val="22"/>
      <w:szCs w:val="22"/>
      <w:shd w:val="clear" w:color="auto" w:fill="FFFFFF"/>
    </w:rPr>
  </w:style>
  <w:style w:type="character" w:customStyle="1" w:styleId="26">
    <w:name w:val="Заголовок №2 + Курсив"/>
    <w:basedOn w:val="21"/>
    <w:uiPriority w:val="99"/>
    <w:rsid w:val="002E6E37"/>
    <w:rPr>
      <w:rFonts w:ascii="Times New Roman" w:hAnsi="Times New Roman" w:cs="Times New Roman"/>
      <w:b/>
      <w:bCs/>
      <w:i/>
      <w:iCs/>
      <w:spacing w:val="0"/>
      <w:sz w:val="26"/>
      <w:szCs w:val="26"/>
    </w:rPr>
  </w:style>
  <w:style w:type="character" w:customStyle="1" w:styleId="34">
    <w:name w:val="Заголовок №3_"/>
    <w:basedOn w:val="DefaultParagraphFont"/>
    <w:link w:val="35"/>
    <w:uiPriority w:val="99"/>
    <w:locked/>
    <w:rsid w:val="002E6E37"/>
    <w:rPr>
      <w:rFonts w:ascii="Times New Roman" w:hAnsi="Times New Roman" w:cs="Times New Roman"/>
      <w:b/>
      <w:bCs/>
      <w:sz w:val="22"/>
      <w:szCs w:val="22"/>
      <w:shd w:val="clear" w:color="auto" w:fill="FFFFFF"/>
    </w:rPr>
  </w:style>
  <w:style w:type="paragraph" w:customStyle="1" w:styleId="45">
    <w:name w:val="Заголовок №4"/>
    <w:basedOn w:val="Normal"/>
    <w:link w:val="44"/>
    <w:uiPriority w:val="99"/>
    <w:rsid w:val="002E6E37"/>
    <w:pPr>
      <w:shd w:val="clear" w:color="auto" w:fill="FFFFFF"/>
      <w:spacing w:before="360" w:after="360" w:line="240" w:lineRule="atLeast"/>
      <w:jc w:val="both"/>
      <w:outlineLvl w:val="3"/>
    </w:pPr>
    <w:rPr>
      <w:rFonts w:ascii="Times New Roman" w:hAnsi="Times New Roman" w:cs="Times New Roman"/>
      <w:b/>
      <w:bCs/>
      <w:color w:val="auto"/>
      <w:sz w:val="22"/>
      <w:szCs w:val="22"/>
    </w:rPr>
  </w:style>
  <w:style w:type="paragraph" w:customStyle="1" w:styleId="a2">
    <w:name w:val="Оглавление"/>
    <w:basedOn w:val="Normal"/>
    <w:link w:val="a1"/>
    <w:uiPriority w:val="99"/>
    <w:rsid w:val="002E6E37"/>
    <w:pPr>
      <w:shd w:val="clear" w:color="auto" w:fill="FFFFFF"/>
      <w:spacing w:line="240" w:lineRule="exact"/>
    </w:pPr>
    <w:rPr>
      <w:rFonts w:ascii="Times New Roman" w:hAnsi="Times New Roman" w:cs="Times New Roman"/>
      <w:color w:val="auto"/>
      <w:sz w:val="22"/>
      <w:szCs w:val="22"/>
    </w:rPr>
  </w:style>
  <w:style w:type="paragraph" w:customStyle="1" w:styleId="25">
    <w:name w:val="Оглавление (2)"/>
    <w:basedOn w:val="Normal"/>
    <w:link w:val="24"/>
    <w:uiPriority w:val="99"/>
    <w:rsid w:val="002E6E37"/>
    <w:pPr>
      <w:shd w:val="clear" w:color="auto" w:fill="FFFFFF"/>
      <w:spacing w:line="240" w:lineRule="exact"/>
    </w:pPr>
    <w:rPr>
      <w:rFonts w:ascii="Times New Roman" w:hAnsi="Times New Roman" w:cs="Times New Roman"/>
      <w:color w:val="auto"/>
      <w:sz w:val="21"/>
      <w:szCs w:val="21"/>
    </w:rPr>
  </w:style>
  <w:style w:type="paragraph" w:customStyle="1" w:styleId="33">
    <w:name w:val="Оглавление (3)"/>
    <w:basedOn w:val="Normal"/>
    <w:link w:val="32"/>
    <w:uiPriority w:val="99"/>
    <w:rsid w:val="002E6E37"/>
    <w:pPr>
      <w:shd w:val="clear" w:color="auto" w:fill="FFFFFF"/>
      <w:spacing w:line="240" w:lineRule="exact"/>
    </w:pPr>
    <w:rPr>
      <w:rFonts w:ascii="Times New Roman" w:hAnsi="Times New Roman" w:cs="Times New Roman"/>
      <w:color w:val="auto"/>
      <w:sz w:val="21"/>
      <w:szCs w:val="21"/>
    </w:rPr>
  </w:style>
  <w:style w:type="paragraph" w:customStyle="1" w:styleId="47">
    <w:name w:val="Оглавление (4)"/>
    <w:basedOn w:val="Normal"/>
    <w:link w:val="46"/>
    <w:uiPriority w:val="99"/>
    <w:rsid w:val="002E6E37"/>
    <w:pPr>
      <w:shd w:val="clear" w:color="auto" w:fill="FFFFFF"/>
      <w:spacing w:line="240" w:lineRule="exact"/>
    </w:pPr>
    <w:rPr>
      <w:rFonts w:ascii="Times New Roman" w:hAnsi="Times New Roman" w:cs="Times New Roman"/>
      <w:color w:val="auto"/>
      <w:sz w:val="20"/>
      <w:szCs w:val="20"/>
    </w:rPr>
  </w:style>
  <w:style w:type="paragraph" w:customStyle="1" w:styleId="52">
    <w:name w:val="Оглавление (5)"/>
    <w:basedOn w:val="Normal"/>
    <w:link w:val="51"/>
    <w:uiPriority w:val="99"/>
    <w:rsid w:val="002E6E37"/>
    <w:pPr>
      <w:shd w:val="clear" w:color="auto" w:fill="FFFFFF"/>
      <w:spacing w:after="180" w:line="240" w:lineRule="exact"/>
      <w:ind w:firstLine="340"/>
      <w:jc w:val="both"/>
    </w:pPr>
    <w:rPr>
      <w:rFonts w:ascii="Trebuchet MS" w:hAnsi="Trebuchet MS" w:cs="Trebuchet MS"/>
      <w:color w:val="auto"/>
      <w:sz w:val="14"/>
      <w:szCs w:val="14"/>
    </w:rPr>
  </w:style>
  <w:style w:type="paragraph" w:customStyle="1" w:styleId="422">
    <w:name w:val="Заголовок №4 (2)"/>
    <w:basedOn w:val="Normal"/>
    <w:link w:val="421"/>
    <w:uiPriority w:val="99"/>
    <w:rsid w:val="002E6E37"/>
    <w:pPr>
      <w:shd w:val="clear" w:color="auto" w:fill="FFFFFF"/>
      <w:spacing w:before="300" w:after="300" w:line="240" w:lineRule="atLeast"/>
      <w:outlineLvl w:val="3"/>
    </w:pPr>
    <w:rPr>
      <w:rFonts w:ascii="Times New Roman" w:hAnsi="Times New Roman" w:cs="Times New Roman"/>
      <w:b/>
      <w:bCs/>
      <w:i/>
      <w:iCs/>
      <w:color w:val="auto"/>
      <w:sz w:val="22"/>
      <w:szCs w:val="22"/>
    </w:rPr>
  </w:style>
  <w:style w:type="paragraph" w:customStyle="1" w:styleId="35">
    <w:name w:val="Заголовок №3"/>
    <w:basedOn w:val="Normal"/>
    <w:link w:val="34"/>
    <w:uiPriority w:val="99"/>
    <w:rsid w:val="002E6E37"/>
    <w:pPr>
      <w:shd w:val="clear" w:color="auto" w:fill="FFFFFF"/>
      <w:spacing w:before="360" w:after="360" w:line="240" w:lineRule="atLeast"/>
      <w:jc w:val="both"/>
      <w:outlineLvl w:val="2"/>
    </w:pPr>
    <w:rPr>
      <w:rFonts w:ascii="Times New Roman" w:hAnsi="Times New Roman" w:cs="Times New Roman"/>
      <w:b/>
      <w:bCs/>
      <w:color w:val="auto"/>
      <w:sz w:val="22"/>
      <w:szCs w:val="22"/>
    </w:rPr>
  </w:style>
  <w:style w:type="character" w:customStyle="1" w:styleId="310">
    <w:name w:val="Основной текст + Курсив31"/>
    <w:basedOn w:val="DefaultParagraphFont"/>
    <w:uiPriority w:val="99"/>
    <w:rsid w:val="002E6E37"/>
    <w:rPr>
      <w:rFonts w:ascii="Times New Roman" w:hAnsi="Times New Roman" w:cs="Times New Roman"/>
      <w:i/>
      <w:iCs/>
      <w:spacing w:val="0"/>
      <w:sz w:val="22"/>
      <w:szCs w:val="22"/>
    </w:rPr>
  </w:style>
  <w:style w:type="character" w:customStyle="1" w:styleId="300">
    <w:name w:val="Основной текст + Курсив30"/>
    <w:basedOn w:val="DefaultParagraphFont"/>
    <w:uiPriority w:val="99"/>
    <w:rsid w:val="002E6E37"/>
    <w:rPr>
      <w:rFonts w:ascii="Times New Roman" w:hAnsi="Times New Roman" w:cs="Times New Roman"/>
      <w:i/>
      <w:iCs/>
      <w:spacing w:val="0"/>
      <w:sz w:val="22"/>
      <w:szCs w:val="22"/>
    </w:rPr>
  </w:style>
  <w:style w:type="character" w:customStyle="1" w:styleId="29">
    <w:name w:val="Основной текст + Курсив29"/>
    <w:basedOn w:val="DefaultParagraphFont"/>
    <w:uiPriority w:val="99"/>
    <w:rsid w:val="002E6E37"/>
    <w:rPr>
      <w:rFonts w:ascii="Times New Roman" w:hAnsi="Times New Roman" w:cs="Times New Roman"/>
      <w:i/>
      <w:iCs/>
      <w:spacing w:val="0"/>
      <w:sz w:val="22"/>
      <w:szCs w:val="22"/>
    </w:rPr>
  </w:style>
  <w:style w:type="character" w:customStyle="1" w:styleId="28">
    <w:name w:val="Основной текст + Курсив28"/>
    <w:basedOn w:val="DefaultParagraphFont"/>
    <w:uiPriority w:val="99"/>
    <w:rsid w:val="002E6E37"/>
    <w:rPr>
      <w:rFonts w:ascii="Times New Roman" w:hAnsi="Times New Roman" w:cs="Times New Roman"/>
      <w:i/>
      <w:iCs/>
      <w:spacing w:val="0"/>
      <w:sz w:val="22"/>
      <w:szCs w:val="22"/>
    </w:rPr>
  </w:style>
  <w:style w:type="character" w:customStyle="1" w:styleId="53">
    <w:name w:val="Заголовок №5_"/>
    <w:basedOn w:val="DefaultParagraphFont"/>
    <w:link w:val="54"/>
    <w:uiPriority w:val="99"/>
    <w:locked/>
    <w:rsid w:val="002E6E37"/>
    <w:rPr>
      <w:rFonts w:ascii="Times New Roman" w:hAnsi="Times New Roman" w:cs="Times New Roman"/>
      <w:b/>
      <w:bCs/>
      <w:sz w:val="21"/>
      <w:szCs w:val="21"/>
      <w:shd w:val="clear" w:color="auto" w:fill="FFFFFF"/>
    </w:rPr>
  </w:style>
  <w:style w:type="character" w:customStyle="1" w:styleId="27">
    <w:name w:val="Основной текст + Курсив27"/>
    <w:basedOn w:val="DefaultParagraphFont"/>
    <w:uiPriority w:val="99"/>
    <w:rsid w:val="002E6E37"/>
    <w:rPr>
      <w:rFonts w:ascii="Times New Roman" w:hAnsi="Times New Roman" w:cs="Times New Roman"/>
      <w:i/>
      <w:iCs/>
      <w:spacing w:val="0"/>
      <w:sz w:val="22"/>
      <w:szCs w:val="22"/>
    </w:rPr>
  </w:style>
  <w:style w:type="character" w:customStyle="1" w:styleId="260">
    <w:name w:val="Основной текст + Курсив26"/>
    <w:basedOn w:val="DefaultParagraphFont"/>
    <w:uiPriority w:val="99"/>
    <w:rsid w:val="002E6E37"/>
    <w:rPr>
      <w:rFonts w:ascii="Times New Roman" w:hAnsi="Times New Roman" w:cs="Times New Roman"/>
      <w:i/>
      <w:iCs/>
      <w:spacing w:val="0"/>
      <w:sz w:val="22"/>
      <w:szCs w:val="22"/>
    </w:rPr>
  </w:style>
  <w:style w:type="character" w:customStyle="1" w:styleId="6">
    <w:name w:val="Основной текст (6)_"/>
    <w:basedOn w:val="DefaultParagraphFont"/>
    <w:link w:val="60"/>
    <w:uiPriority w:val="99"/>
    <w:locked/>
    <w:rsid w:val="002E6E37"/>
    <w:rPr>
      <w:rFonts w:ascii="Times New Roman" w:hAnsi="Times New Roman" w:cs="Times New Roman"/>
      <w:i/>
      <w:iCs/>
      <w:sz w:val="22"/>
      <w:szCs w:val="22"/>
      <w:shd w:val="clear" w:color="auto" w:fill="FFFFFF"/>
    </w:rPr>
  </w:style>
  <w:style w:type="character" w:customStyle="1" w:styleId="250">
    <w:name w:val="Основной текст + Курсив25"/>
    <w:basedOn w:val="DefaultParagraphFont"/>
    <w:uiPriority w:val="99"/>
    <w:rsid w:val="002E6E37"/>
    <w:rPr>
      <w:rFonts w:ascii="Times New Roman" w:hAnsi="Times New Roman" w:cs="Times New Roman"/>
      <w:i/>
      <w:iCs/>
      <w:spacing w:val="0"/>
      <w:sz w:val="22"/>
      <w:szCs w:val="22"/>
    </w:rPr>
  </w:style>
  <w:style w:type="character" w:customStyle="1" w:styleId="240">
    <w:name w:val="Основной текст + Курсив24"/>
    <w:basedOn w:val="DefaultParagraphFont"/>
    <w:uiPriority w:val="99"/>
    <w:rsid w:val="002E6E37"/>
    <w:rPr>
      <w:rFonts w:ascii="Times New Roman" w:hAnsi="Times New Roman" w:cs="Times New Roman"/>
      <w:i/>
      <w:iCs/>
      <w:spacing w:val="0"/>
      <w:sz w:val="22"/>
      <w:szCs w:val="22"/>
    </w:rPr>
  </w:style>
  <w:style w:type="character" w:customStyle="1" w:styleId="230">
    <w:name w:val="Основной текст + Курсив23"/>
    <w:basedOn w:val="DefaultParagraphFont"/>
    <w:uiPriority w:val="99"/>
    <w:rsid w:val="002E6E37"/>
    <w:rPr>
      <w:rFonts w:ascii="Times New Roman" w:hAnsi="Times New Roman" w:cs="Times New Roman"/>
      <w:i/>
      <w:iCs/>
      <w:spacing w:val="0"/>
      <w:sz w:val="22"/>
      <w:szCs w:val="22"/>
    </w:rPr>
  </w:style>
  <w:style w:type="character" w:customStyle="1" w:styleId="220">
    <w:name w:val="Основной текст + Курсив22"/>
    <w:basedOn w:val="DefaultParagraphFont"/>
    <w:uiPriority w:val="99"/>
    <w:rsid w:val="002E6E37"/>
    <w:rPr>
      <w:rFonts w:ascii="Times New Roman" w:hAnsi="Times New Roman" w:cs="Times New Roman"/>
      <w:i/>
      <w:iCs/>
      <w:spacing w:val="0"/>
      <w:sz w:val="22"/>
      <w:szCs w:val="22"/>
    </w:rPr>
  </w:style>
  <w:style w:type="character" w:customStyle="1" w:styleId="55">
    <w:name w:val="Основной текст (5) + Не курсив"/>
    <w:basedOn w:val="5"/>
    <w:uiPriority w:val="99"/>
    <w:rsid w:val="002E6E37"/>
    <w:rPr>
      <w:rFonts w:ascii="Times New Roman" w:hAnsi="Times New Roman" w:cs="Times New Roman"/>
      <w:b/>
      <w:bCs/>
      <w:spacing w:val="0"/>
      <w:sz w:val="22"/>
      <w:szCs w:val="22"/>
    </w:rPr>
  </w:style>
  <w:style w:type="character" w:customStyle="1" w:styleId="210">
    <w:name w:val="Основной текст + Курсив21"/>
    <w:basedOn w:val="DefaultParagraphFont"/>
    <w:uiPriority w:val="99"/>
    <w:rsid w:val="002E6E37"/>
    <w:rPr>
      <w:rFonts w:ascii="Times New Roman" w:hAnsi="Times New Roman" w:cs="Times New Roman"/>
      <w:i/>
      <w:iCs/>
      <w:spacing w:val="0"/>
      <w:sz w:val="22"/>
      <w:szCs w:val="22"/>
    </w:rPr>
  </w:style>
  <w:style w:type="character" w:customStyle="1" w:styleId="8">
    <w:name w:val="Основной текст (8)_"/>
    <w:basedOn w:val="DefaultParagraphFont"/>
    <w:link w:val="80"/>
    <w:uiPriority w:val="99"/>
    <w:locked/>
    <w:rsid w:val="002E6E37"/>
    <w:rPr>
      <w:rFonts w:ascii="Times New Roman" w:hAnsi="Times New Roman" w:cs="Times New Roman"/>
      <w:sz w:val="20"/>
      <w:szCs w:val="20"/>
      <w:shd w:val="clear" w:color="auto" w:fill="FFFFFF"/>
    </w:rPr>
  </w:style>
  <w:style w:type="character" w:customStyle="1" w:styleId="a3">
    <w:name w:val="Колонтитул_"/>
    <w:basedOn w:val="DefaultParagraphFont"/>
    <w:link w:val="a4"/>
    <w:uiPriority w:val="99"/>
    <w:locked/>
    <w:rsid w:val="002E6E37"/>
    <w:rPr>
      <w:rFonts w:ascii="Times New Roman" w:hAnsi="Times New Roman" w:cs="Times New Roman"/>
      <w:sz w:val="20"/>
      <w:szCs w:val="20"/>
      <w:shd w:val="clear" w:color="auto" w:fill="FFFFFF"/>
    </w:rPr>
  </w:style>
  <w:style w:type="character" w:customStyle="1" w:styleId="100">
    <w:name w:val="Колонтитул + 10"/>
    <w:aliases w:val="5 pt"/>
    <w:basedOn w:val="a3"/>
    <w:uiPriority w:val="99"/>
    <w:rsid w:val="002E6E37"/>
    <w:rPr>
      <w:rFonts w:ascii="Times New Roman" w:hAnsi="Times New Roman" w:cs="Times New Roman"/>
      <w:spacing w:val="0"/>
      <w:sz w:val="21"/>
      <w:szCs w:val="21"/>
      <w:shd w:val="clear" w:color="auto" w:fill="FFFFFF"/>
    </w:rPr>
  </w:style>
  <w:style w:type="character" w:customStyle="1" w:styleId="7">
    <w:name w:val="Основной текст (7)_"/>
    <w:basedOn w:val="DefaultParagraphFont"/>
    <w:link w:val="71"/>
    <w:uiPriority w:val="99"/>
    <w:locked/>
    <w:rsid w:val="002E6E37"/>
    <w:rPr>
      <w:rFonts w:ascii="Times New Roman" w:hAnsi="Times New Roman" w:cs="Times New Roman"/>
      <w:sz w:val="19"/>
      <w:szCs w:val="19"/>
      <w:shd w:val="clear" w:color="auto" w:fill="FFFFFF"/>
    </w:rPr>
  </w:style>
  <w:style w:type="character" w:customStyle="1" w:styleId="70">
    <w:name w:val="Основной текст (7)"/>
    <w:basedOn w:val="7"/>
    <w:uiPriority w:val="99"/>
    <w:rsid w:val="002E6E37"/>
    <w:rPr>
      <w:rFonts w:ascii="Times New Roman" w:hAnsi="Times New Roman" w:cs="Times New Roman"/>
      <w:sz w:val="19"/>
      <w:szCs w:val="19"/>
      <w:shd w:val="clear" w:color="auto" w:fill="FFFFFF"/>
    </w:rPr>
  </w:style>
  <w:style w:type="character" w:customStyle="1" w:styleId="711pt">
    <w:name w:val="Основной текст (7) + 11 pt"/>
    <w:basedOn w:val="7"/>
    <w:uiPriority w:val="99"/>
    <w:rsid w:val="002E6E37"/>
    <w:rPr>
      <w:rFonts w:ascii="Times New Roman" w:hAnsi="Times New Roman" w:cs="Times New Roman"/>
      <w:sz w:val="22"/>
      <w:szCs w:val="22"/>
      <w:shd w:val="clear" w:color="auto" w:fill="FFFFFF"/>
    </w:rPr>
  </w:style>
  <w:style w:type="character" w:customStyle="1" w:styleId="320">
    <w:name w:val="Заголовок №3 (2)_"/>
    <w:basedOn w:val="DefaultParagraphFont"/>
    <w:link w:val="321"/>
    <w:uiPriority w:val="99"/>
    <w:locked/>
    <w:rsid w:val="002E6E37"/>
    <w:rPr>
      <w:rFonts w:ascii="Palatino Linotype" w:hAnsi="Palatino Linotype" w:cs="Palatino Linotype"/>
      <w:sz w:val="20"/>
      <w:szCs w:val="20"/>
      <w:shd w:val="clear" w:color="auto" w:fill="FFFFFF"/>
    </w:rPr>
  </w:style>
  <w:style w:type="character" w:customStyle="1" w:styleId="32TimesNewRoman">
    <w:name w:val="Заголовок №3 (2) + Times New Roman"/>
    <w:aliases w:val="11 pt"/>
    <w:basedOn w:val="320"/>
    <w:uiPriority w:val="99"/>
    <w:rsid w:val="002E6E37"/>
    <w:rPr>
      <w:rFonts w:ascii="Times New Roman" w:hAnsi="Times New Roman" w:cs="Times New Roman"/>
      <w:sz w:val="22"/>
      <w:szCs w:val="22"/>
      <w:shd w:val="clear" w:color="auto" w:fill="FFFFFF"/>
    </w:rPr>
  </w:style>
  <w:style w:type="character" w:customStyle="1" w:styleId="101">
    <w:name w:val="Основной текст (10)_"/>
    <w:basedOn w:val="DefaultParagraphFont"/>
    <w:link w:val="102"/>
    <w:uiPriority w:val="99"/>
    <w:locked/>
    <w:rsid w:val="002E6E37"/>
    <w:rPr>
      <w:rFonts w:cs="Times New Roman"/>
      <w:sz w:val="18"/>
      <w:szCs w:val="18"/>
      <w:shd w:val="clear" w:color="auto" w:fill="FFFFFF"/>
    </w:rPr>
  </w:style>
  <w:style w:type="character" w:customStyle="1" w:styleId="10TimesNewRoman">
    <w:name w:val="Основной текст (10) + Times New Roman"/>
    <w:aliases w:val="11 pt3"/>
    <w:basedOn w:val="101"/>
    <w:uiPriority w:val="99"/>
    <w:rsid w:val="002E6E37"/>
    <w:rPr>
      <w:rFonts w:ascii="Times New Roman" w:hAnsi="Times New Roman" w:cs="Times New Roman"/>
      <w:sz w:val="22"/>
      <w:szCs w:val="22"/>
      <w:shd w:val="clear" w:color="auto" w:fill="FFFFFF"/>
    </w:rPr>
  </w:style>
  <w:style w:type="character" w:customStyle="1" w:styleId="110">
    <w:name w:val="Основной текст (11)_"/>
    <w:basedOn w:val="DefaultParagraphFont"/>
    <w:link w:val="111"/>
    <w:uiPriority w:val="99"/>
    <w:locked/>
    <w:rsid w:val="002E6E37"/>
    <w:rPr>
      <w:rFonts w:ascii="Palatino Linotype" w:hAnsi="Palatino Linotype" w:cs="Palatino Linotype"/>
      <w:sz w:val="20"/>
      <w:szCs w:val="20"/>
      <w:shd w:val="clear" w:color="auto" w:fill="FFFFFF"/>
    </w:rPr>
  </w:style>
  <w:style w:type="character" w:customStyle="1" w:styleId="11TimesNewRoman">
    <w:name w:val="Основной текст (11) + Times New Roman"/>
    <w:aliases w:val="11 pt2"/>
    <w:basedOn w:val="110"/>
    <w:uiPriority w:val="99"/>
    <w:rsid w:val="002E6E37"/>
    <w:rPr>
      <w:rFonts w:ascii="Times New Roman" w:hAnsi="Times New Roman" w:cs="Times New Roman"/>
      <w:sz w:val="22"/>
      <w:szCs w:val="22"/>
      <w:shd w:val="clear" w:color="auto" w:fill="FFFFFF"/>
    </w:rPr>
  </w:style>
  <w:style w:type="character" w:customStyle="1" w:styleId="123">
    <w:name w:val="Основной текст (12)_"/>
    <w:basedOn w:val="DefaultParagraphFont"/>
    <w:link w:val="124"/>
    <w:uiPriority w:val="99"/>
    <w:locked/>
    <w:rsid w:val="002E6E37"/>
    <w:rPr>
      <w:rFonts w:ascii="Times New Roman" w:hAnsi="Times New Roman" w:cs="Times New Roman"/>
      <w:sz w:val="20"/>
      <w:szCs w:val="20"/>
      <w:shd w:val="clear" w:color="auto" w:fill="FFFFFF"/>
    </w:rPr>
  </w:style>
  <w:style w:type="character" w:customStyle="1" w:styleId="1211pt">
    <w:name w:val="Основной текст (12) + 11 pt"/>
    <w:basedOn w:val="123"/>
    <w:uiPriority w:val="99"/>
    <w:rsid w:val="002E6E37"/>
    <w:rPr>
      <w:rFonts w:ascii="Times New Roman" w:hAnsi="Times New Roman" w:cs="Times New Roman"/>
      <w:sz w:val="22"/>
      <w:szCs w:val="22"/>
      <w:shd w:val="clear" w:color="auto" w:fill="FFFFFF"/>
    </w:rPr>
  </w:style>
  <w:style w:type="character" w:customStyle="1" w:styleId="130">
    <w:name w:val="Основной текст (13)_"/>
    <w:basedOn w:val="DefaultParagraphFont"/>
    <w:link w:val="131"/>
    <w:uiPriority w:val="99"/>
    <w:locked/>
    <w:rsid w:val="002E6E37"/>
    <w:rPr>
      <w:rFonts w:ascii="Times New Roman" w:hAnsi="Times New Roman" w:cs="Times New Roman"/>
      <w:sz w:val="22"/>
      <w:szCs w:val="22"/>
      <w:shd w:val="clear" w:color="auto" w:fill="FFFFFF"/>
    </w:rPr>
  </w:style>
  <w:style w:type="character" w:customStyle="1" w:styleId="132">
    <w:name w:val="Основной текст (13)"/>
    <w:basedOn w:val="130"/>
    <w:uiPriority w:val="99"/>
    <w:rsid w:val="002E6E37"/>
    <w:rPr>
      <w:rFonts w:ascii="Times New Roman" w:hAnsi="Times New Roman" w:cs="Times New Roman"/>
      <w:sz w:val="22"/>
      <w:szCs w:val="22"/>
      <w:shd w:val="clear" w:color="auto" w:fill="FFFFFF"/>
    </w:rPr>
  </w:style>
  <w:style w:type="character" w:customStyle="1" w:styleId="14">
    <w:name w:val="Основной текст (14)_"/>
    <w:basedOn w:val="DefaultParagraphFont"/>
    <w:link w:val="140"/>
    <w:uiPriority w:val="99"/>
    <w:locked/>
    <w:rsid w:val="002E6E37"/>
    <w:rPr>
      <w:rFonts w:ascii="Times New Roman" w:hAnsi="Times New Roman" w:cs="Times New Roman"/>
      <w:sz w:val="21"/>
      <w:szCs w:val="21"/>
      <w:shd w:val="clear" w:color="auto" w:fill="FFFFFF"/>
    </w:rPr>
  </w:style>
  <w:style w:type="character" w:customStyle="1" w:styleId="15">
    <w:name w:val="Основной текст (15)_"/>
    <w:basedOn w:val="DefaultParagraphFont"/>
    <w:link w:val="150"/>
    <w:uiPriority w:val="99"/>
    <w:locked/>
    <w:rsid w:val="002E6E37"/>
    <w:rPr>
      <w:rFonts w:ascii="Times New Roman" w:hAnsi="Times New Roman" w:cs="Times New Roman"/>
      <w:sz w:val="21"/>
      <w:szCs w:val="21"/>
      <w:shd w:val="clear" w:color="auto" w:fill="FFFFFF"/>
    </w:rPr>
  </w:style>
  <w:style w:type="character" w:customStyle="1" w:styleId="330">
    <w:name w:val="Заголовок №3 (3)_"/>
    <w:basedOn w:val="DefaultParagraphFont"/>
    <w:link w:val="331"/>
    <w:uiPriority w:val="99"/>
    <w:locked/>
    <w:rsid w:val="002E6E37"/>
    <w:rPr>
      <w:rFonts w:ascii="Palatino Linotype" w:hAnsi="Palatino Linotype" w:cs="Palatino Linotype"/>
      <w:sz w:val="20"/>
      <w:szCs w:val="20"/>
      <w:shd w:val="clear" w:color="auto" w:fill="FFFFFF"/>
    </w:rPr>
  </w:style>
  <w:style w:type="character" w:customStyle="1" w:styleId="33TimesNewRoman">
    <w:name w:val="Заголовок №3 (3) + Times New Roman"/>
    <w:aliases w:val="11 pt1"/>
    <w:basedOn w:val="330"/>
    <w:uiPriority w:val="99"/>
    <w:rsid w:val="002E6E37"/>
    <w:rPr>
      <w:rFonts w:ascii="Times New Roman" w:hAnsi="Times New Roman" w:cs="Times New Roman"/>
      <w:sz w:val="22"/>
      <w:szCs w:val="22"/>
      <w:shd w:val="clear" w:color="auto" w:fill="FFFFFF"/>
    </w:rPr>
  </w:style>
  <w:style w:type="character" w:customStyle="1" w:styleId="200">
    <w:name w:val="Основной текст + Курсив20"/>
    <w:basedOn w:val="DefaultParagraphFont"/>
    <w:uiPriority w:val="99"/>
    <w:rsid w:val="002E6E37"/>
    <w:rPr>
      <w:rFonts w:ascii="Times New Roman" w:hAnsi="Times New Roman" w:cs="Times New Roman"/>
      <w:i/>
      <w:iCs/>
      <w:spacing w:val="0"/>
      <w:sz w:val="22"/>
      <w:szCs w:val="22"/>
    </w:rPr>
  </w:style>
  <w:style w:type="character" w:customStyle="1" w:styleId="19">
    <w:name w:val="Основной текст + Курсив19"/>
    <w:basedOn w:val="DefaultParagraphFont"/>
    <w:uiPriority w:val="99"/>
    <w:rsid w:val="002E6E37"/>
    <w:rPr>
      <w:rFonts w:ascii="Times New Roman" w:hAnsi="Times New Roman" w:cs="Times New Roman"/>
      <w:i/>
      <w:iCs/>
      <w:spacing w:val="0"/>
      <w:sz w:val="22"/>
      <w:szCs w:val="22"/>
    </w:rPr>
  </w:style>
  <w:style w:type="character" w:customStyle="1" w:styleId="18">
    <w:name w:val="Основной текст + Курсив18"/>
    <w:basedOn w:val="DefaultParagraphFont"/>
    <w:uiPriority w:val="99"/>
    <w:rsid w:val="002E6E37"/>
    <w:rPr>
      <w:rFonts w:ascii="Times New Roman" w:hAnsi="Times New Roman" w:cs="Times New Roman"/>
      <w:i/>
      <w:iCs/>
      <w:spacing w:val="0"/>
      <w:sz w:val="22"/>
      <w:szCs w:val="22"/>
    </w:rPr>
  </w:style>
  <w:style w:type="character" w:customStyle="1" w:styleId="17">
    <w:name w:val="Основной текст + Курсив17"/>
    <w:basedOn w:val="DefaultParagraphFont"/>
    <w:uiPriority w:val="99"/>
    <w:rsid w:val="002E6E37"/>
    <w:rPr>
      <w:rFonts w:ascii="Times New Roman" w:hAnsi="Times New Roman" w:cs="Times New Roman"/>
      <w:i/>
      <w:iCs/>
      <w:spacing w:val="0"/>
      <w:sz w:val="22"/>
      <w:szCs w:val="22"/>
    </w:rPr>
  </w:style>
  <w:style w:type="character" w:customStyle="1" w:styleId="2a">
    <w:name w:val="Основной текст + Полужирный2"/>
    <w:aliases w:val="Курсив2"/>
    <w:basedOn w:val="DefaultParagraphFont"/>
    <w:uiPriority w:val="99"/>
    <w:rsid w:val="002E6E37"/>
    <w:rPr>
      <w:rFonts w:ascii="Times New Roman" w:hAnsi="Times New Roman" w:cs="Times New Roman"/>
      <w:b/>
      <w:bCs/>
      <w:i/>
      <w:iCs/>
      <w:spacing w:val="0"/>
      <w:sz w:val="22"/>
      <w:szCs w:val="22"/>
    </w:rPr>
  </w:style>
  <w:style w:type="character" w:customStyle="1" w:styleId="16">
    <w:name w:val="Основной текст + Курсив16"/>
    <w:basedOn w:val="DefaultParagraphFont"/>
    <w:uiPriority w:val="99"/>
    <w:rsid w:val="002E6E37"/>
    <w:rPr>
      <w:rFonts w:ascii="Times New Roman" w:hAnsi="Times New Roman" w:cs="Times New Roman"/>
      <w:i/>
      <w:iCs/>
      <w:spacing w:val="0"/>
      <w:sz w:val="22"/>
      <w:szCs w:val="22"/>
    </w:rPr>
  </w:style>
  <w:style w:type="character" w:customStyle="1" w:styleId="151">
    <w:name w:val="Основной текст + Курсив15"/>
    <w:basedOn w:val="DefaultParagraphFont"/>
    <w:uiPriority w:val="99"/>
    <w:rsid w:val="002E6E37"/>
    <w:rPr>
      <w:rFonts w:ascii="Times New Roman" w:hAnsi="Times New Roman" w:cs="Times New Roman"/>
      <w:i/>
      <w:iCs/>
      <w:spacing w:val="0"/>
      <w:sz w:val="22"/>
      <w:szCs w:val="22"/>
    </w:rPr>
  </w:style>
  <w:style w:type="character" w:customStyle="1" w:styleId="141">
    <w:name w:val="Основной текст + Курсив14"/>
    <w:basedOn w:val="DefaultParagraphFont"/>
    <w:uiPriority w:val="99"/>
    <w:rsid w:val="002E6E37"/>
    <w:rPr>
      <w:rFonts w:ascii="Times New Roman" w:hAnsi="Times New Roman" w:cs="Times New Roman"/>
      <w:i/>
      <w:iCs/>
      <w:spacing w:val="0"/>
      <w:sz w:val="22"/>
      <w:szCs w:val="22"/>
    </w:rPr>
  </w:style>
  <w:style w:type="character" w:customStyle="1" w:styleId="133">
    <w:name w:val="Основной текст + Курсив13"/>
    <w:basedOn w:val="DefaultParagraphFont"/>
    <w:uiPriority w:val="99"/>
    <w:rsid w:val="002E6E37"/>
    <w:rPr>
      <w:rFonts w:ascii="Times New Roman" w:hAnsi="Times New Roman" w:cs="Times New Roman"/>
      <w:i/>
      <w:iCs/>
      <w:spacing w:val="0"/>
      <w:sz w:val="22"/>
      <w:szCs w:val="22"/>
    </w:rPr>
  </w:style>
  <w:style w:type="character" w:customStyle="1" w:styleId="170">
    <w:name w:val="Основной текст (17)_"/>
    <w:basedOn w:val="DefaultParagraphFont"/>
    <w:link w:val="171"/>
    <w:uiPriority w:val="99"/>
    <w:locked/>
    <w:rsid w:val="002E6E37"/>
    <w:rPr>
      <w:rFonts w:ascii="Times New Roman" w:hAnsi="Times New Roman" w:cs="Times New Roman"/>
      <w:b/>
      <w:bCs/>
      <w:sz w:val="28"/>
      <w:szCs w:val="28"/>
      <w:shd w:val="clear" w:color="auto" w:fill="FFFFFF"/>
    </w:rPr>
  </w:style>
  <w:style w:type="character" w:customStyle="1" w:styleId="125">
    <w:name w:val="Основной текст + Курсив12"/>
    <w:basedOn w:val="DefaultParagraphFont"/>
    <w:uiPriority w:val="99"/>
    <w:rsid w:val="002E6E37"/>
    <w:rPr>
      <w:rFonts w:ascii="Times New Roman" w:hAnsi="Times New Roman" w:cs="Times New Roman"/>
      <w:i/>
      <w:iCs/>
      <w:spacing w:val="0"/>
      <w:sz w:val="22"/>
      <w:szCs w:val="22"/>
    </w:rPr>
  </w:style>
  <w:style w:type="character" w:customStyle="1" w:styleId="112">
    <w:name w:val="Основной текст + Курсив11"/>
    <w:basedOn w:val="DefaultParagraphFont"/>
    <w:uiPriority w:val="99"/>
    <w:rsid w:val="002E6E37"/>
    <w:rPr>
      <w:rFonts w:ascii="Times New Roman" w:hAnsi="Times New Roman" w:cs="Times New Roman"/>
      <w:i/>
      <w:iCs/>
      <w:spacing w:val="0"/>
      <w:sz w:val="22"/>
      <w:szCs w:val="22"/>
    </w:rPr>
  </w:style>
  <w:style w:type="character" w:customStyle="1" w:styleId="103">
    <w:name w:val="Основной текст + Курсив10"/>
    <w:basedOn w:val="DefaultParagraphFont"/>
    <w:uiPriority w:val="99"/>
    <w:rsid w:val="002E6E37"/>
    <w:rPr>
      <w:rFonts w:ascii="Times New Roman" w:hAnsi="Times New Roman" w:cs="Times New Roman"/>
      <w:i/>
      <w:iCs/>
      <w:spacing w:val="0"/>
      <w:sz w:val="22"/>
      <w:szCs w:val="22"/>
    </w:rPr>
  </w:style>
  <w:style w:type="character" w:customStyle="1" w:styleId="9">
    <w:name w:val="Основной текст + Курсив9"/>
    <w:basedOn w:val="DefaultParagraphFont"/>
    <w:uiPriority w:val="99"/>
    <w:rsid w:val="002E6E37"/>
    <w:rPr>
      <w:rFonts w:ascii="Times New Roman" w:hAnsi="Times New Roman" w:cs="Times New Roman"/>
      <w:i/>
      <w:iCs/>
      <w:spacing w:val="0"/>
      <w:sz w:val="22"/>
      <w:szCs w:val="22"/>
    </w:rPr>
  </w:style>
  <w:style w:type="character" w:customStyle="1" w:styleId="81">
    <w:name w:val="Основной текст + Курсив8"/>
    <w:basedOn w:val="DefaultParagraphFont"/>
    <w:uiPriority w:val="99"/>
    <w:rsid w:val="002E6E37"/>
    <w:rPr>
      <w:rFonts w:ascii="Times New Roman" w:hAnsi="Times New Roman" w:cs="Times New Roman"/>
      <w:i/>
      <w:iCs/>
      <w:spacing w:val="0"/>
      <w:sz w:val="22"/>
      <w:szCs w:val="22"/>
    </w:rPr>
  </w:style>
  <w:style w:type="character" w:customStyle="1" w:styleId="72">
    <w:name w:val="Основной текст + Курсив7"/>
    <w:basedOn w:val="DefaultParagraphFont"/>
    <w:uiPriority w:val="99"/>
    <w:rsid w:val="002E6E37"/>
    <w:rPr>
      <w:rFonts w:ascii="Times New Roman" w:hAnsi="Times New Roman" w:cs="Times New Roman"/>
      <w:i/>
      <w:iCs/>
      <w:spacing w:val="0"/>
      <w:sz w:val="22"/>
      <w:szCs w:val="22"/>
    </w:rPr>
  </w:style>
  <w:style w:type="character" w:customStyle="1" w:styleId="61">
    <w:name w:val="Основной текст + Курсив6"/>
    <w:basedOn w:val="DefaultParagraphFont"/>
    <w:uiPriority w:val="99"/>
    <w:rsid w:val="002E6E37"/>
    <w:rPr>
      <w:rFonts w:ascii="Times New Roman" w:hAnsi="Times New Roman" w:cs="Times New Roman"/>
      <w:i/>
      <w:iCs/>
      <w:spacing w:val="0"/>
      <w:sz w:val="22"/>
      <w:szCs w:val="22"/>
    </w:rPr>
  </w:style>
  <w:style w:type="character" w:customStyle="1" w:styleId="56">
    <w:name w:val="Основной текст + Курсив5"/>
    <w:basedOn w:val="DefaultParagraphFont"/>
    <w:uiPriority w:val="99"/>
    <w:rsid w:val="002E6E37"/>
    <w:rPr>
      <w:rFonts w:ascii="Times New Roman" w:hAnsi="Times New Roman" w:cs="Times New Roman"/>
      <w:i/>
      <w:iCs/>
      <w:spacing w:val="0"/>
      <w:sz w:val="22"/>
      <w:szCs w:val="22"/>
    </w:rPr>
  </w:style>
  <w:style w:type="character" w:customStyle="1" w:styleId="48">
    <w:name w:val="Основной текст + Курсив4"/>
    <w:basedOn w:val="DefaultParagraphFont"/>
    <w:uiPriority w:val="99"/>
    <w:rsid w:val="002E6E37"/>
    <w:rPr>
      <w:rFonts w:ascii="Times New Roman" w:hAnsi="Times New Roman" w:cs="Times New Roman"/>
      <w:i/>
      <w:iCs/>
      <w:spacing w:val="0"/>
      <w:sz w:val="22"/>
      <w:szCs w:val="22"/>
    </w:rPr>
  </w:style>
  <w:style w:type="character" w:customStyle="1" w:styleId="36">
    <w:name w:val="Основной текст + Курсив3"/>
    <w:basedOn w:val="DefaultParagraphFont"/>
    <w:uiPriority w:val="99"/>
    <w:rsid w:val="002E6E37"/>
    <w:rPr>
      <w:rFonts w:ascii="Times New Roman" w:hAnsi="Times New Roman" w:cs="Times New Roman"/>
      <w:i/>
      <w:iCs/>
      <w:spacing w:val="0"/>
      <w:sz w:val="22"/>
      <w:szCs w:val="22"/>
    </w:rPr>
  </w:style>
  <w:style w:type="character" w:customStyle="1" w:styleId="1a">
    <w:name w:val="Основной текст + Полужирный1"/>
    <w:aliases w:val="Курсив1"/>
    <w:basedOn w:val="DefaultParagraphFont"/>
    <w:uiPriority w:val="99"/>
    <w:rsid w:val="002E6E37"/>
    <w:rPr>
      <w:rFonts w:ascii="Times New Roman" w:hAnsi="Times New Roman" w:cs="Times New Roman"/>
      <w:b/>
      <w:bCs/>
      <w:i/>
      <w:iCs/>
      <w:noProof/>
      <w:spacing w:val="0"/>
      <w:sz w:val="22"/>
      <w:szCs w:val="22"/>
    </w:rPr>
  </w:style>
  <w:style w:type="character" w:customStyle="1" w:styleId="2b">
    <w:name w:val="Основной текст + Курсив2"/>
    <w:basedOn w:val="DefaultParagraphFont"/>
    <w:uiPriority w:val="99"/>
    <w:rsid w:val="002E6E37"/>
    <w:rPr>
      <w:rFonts w:ascii="Times New Roman" w:hAnsi="Times New Roman" w:cs="Times New Roman"/>
      <w:i/>
      <w:iCs/>
      <w:spacing w:val="0"/>
      <w:sz w:val="22"/>
      <w:szCs w:val="22"/>
    </w:rPr>
  </w:style>
  <w:style w:type="paragraph" w:customStyle="1" w:styleId="211">
    <w:name w:val="Основной текст (2)1"/>
    <w:basedOn w:val="Normal"/>
    <w:uiPriority w:val="99"/>
    <w:rsid w:val="002E6E37"/>
    <w:pPr>
      <w:shd w:val="clear" w:color="auto" w:fill="FFFFFF"/>
      <w:spacing w:before="360" w:after="360" w:line="240" w:lineRule="atLeast"/>
      <w:jc w:val="both"/>
    </w:pPr>
    <w:rPr>
      <w:rFonts w:ascii="Times New Roman" w:hAnsi="Times New Roman" w:cs="Times New Roman"/>
      <w:b/>
      <w:bCs/>
      <w:color w:val="auto"/>
    </w:rPr>
  </w:style>
  <w:style w:type="paragraph" w:customStyle="1" w:styleId="54">
    <w:name w:val="Заголовок №5"/>
    <w:basedOn w:val="Normal"/>
    <w:link w:val="53"/>
    <w:uiPriority w:val="99"/>
    <w:rsid w:val="002E6E37"/>
    <w:pPr>
      <w:shd w:val="clear" w:color="auto" w:fill="FFFFFF"/>
      <w:spacing w:line="240" w:lineRule="exact"/>
      <w:outlineLvl w:val="4"/>
    </w:pPr>
    <w:rPr>
      <w:rFonts w:ascii="Times New Roman" w:hAnsi="Times New Roman" w:cs="Times New Roman"/>
      <w:b/>
      <w:bCs/>
      <w:color w:val="auto"/>
      <w:sz w:val="21"/>
      <w:szCs w:val="21"/>
    </w:rPr>
  </w:style>
  <w:style w:type="paragraph" w:customStyle="1" w:styleId="60">
    <w:name w:val="Основной текст (6)"/>
    <w:basedOn w:val="Normal"/>
    <w:link w:val="6"/>
    <w:uiPriority w:val="99"/>
    <w:rsid w:val="002E6E37"/>
    <w:pPr>
      <w:shd w:val="clear" w:color="auto" w:fill="FFFFFF"/>
      <w:spacing w:before="180" w:after="180" w:line="240" w:lineRule="atLeast"/>
      <w:ind w:firstLine="400"/>
      <w:jc w:val="both"/>
    </w:pPr>
    <w:rPr>
      <w:rFonts w:ascii="Times New Roman" w:hAnsi="Times New Roman" w:cs="Times New Roman"/>
      <w:i/>
      <w:iCs/>
      <w:color w:val="auto"/>
      <w:sz w:val="22"/>
      <w:szCs w:val="22"/>
    </w:rPr>
  </w:style>
  <w:style w:type="paragraph" w:customStyle="1" w:styleId="80">
    <w:name w:val="Основной текст (8)"/>
    <w:basedOn w:val="Normal"/>
    <w:link w:val="8"/>
    <w:uiPriority w:val="99"/>
    <w:rsid w:val="002E6E37"/>
    <w:pPr>
      <w:shd w:val="clear" w:color="auto" w:fill="FFFFFF"/>
      <w:spacing w:after="300" w:line="240" w:lineRule="atLeast"/>
      <w:ind w:firstLine="400"/>
      <w:jc w:val="both"/>
    </w:pPr>
    <w:rPr>
      <w:rFonts w:ascii="Times New Roman" w:hAnsi="Times New Roman" w:cs="Times New Roman"/>
      <w:color w:val="auto"/>
      <w:sz w:val="20"/>
      <w:szCs w:val="20"/>
    </w:rPr>
  </w:style>
  <w:style w:type="paragraph" w:customStyle="1" w:styleId="a4">
    <w:name w:val="Колонтитул"/>
    <w:basedOn w:val="Normal"/>
    <w:link w:val="a3"/>
    <w:uiPriority w:val="99"/>
    <w:rsid w:val="002E6E37"/>
    <w:pPr>
      <w:shd w:val="clear" w:color="auto" w:fill="FFFFFF"/>
    </w:pPr>
    <w:rPr>
      <w:rFonts w:ascii="Times New Roman" w:hAnsi="Times New Roman" w:cs="Times New Roman"/>
      <w:color w:val="auto"/>
      <w:sz w:val="20"/>
      <w:szCs w:val="20"/>
    </w:rPr>
  </w:style>
  <w:style w:type="paragraph" w:customStyle="1" w:styleId="71">
    <w:name w:val="Основной текст (7)1"/>
    <w:basedOn w:val="Normal"/>
    <w:link w:val="7"/>
    <w:uiPriority w:val="99"/>
    <w:rsid w:val="002E6E37"/>
    <w:pPr>
      <w:shd w:val="clear" w:color="auto" w:fill="FFFFFF"/>
      <w:spacing w:before="300" w:line="482" w:lineRule="exact"/>
      <w:jc w:val="right"/>
    </w:pPr>
    <w:rPr>
      <w:rFonts w:ascii="Times New Roman" w:hAnsi="Times New Roman" w:cs="Times New Roman"/>
      <w:color w:val="auto"/>
      <w:sz w:val="19"/>
      <w:szCs w:val="19"/>
    </w:rPr>
  </w:style>
  <w:style w:type="paragraph" w:customStyle="1" w:styleId="321">
    <w:name w:val="Заголовок №3 (2)"/>
    <w:basedOn w:val="Normal"/>
    <w:link w:val="320"/>
    <w:uiPriority w:val="99"/>
    <w:rsid w:val="002E6E37"/>
    <w:pPr>
      <w:shd w:val="clear" w:color="auto" w:fill="FFFFFF"/>
      <w:spacing w:line="475" w:lineRule="exact"/>
      <w:jc w:val="right"/>
      <w:outlineLvl w:val="2"/>
    </w:pPr>
    <w:rPr>
      <w:rFonts w:ascii="Palatino Linotype" w:hAnsi="Palatino Linotype" w:cs="Palatino Linotype"/>
      <w:color w:val="auto"/>
      <w:sz w:val="20"/>
      <w:szCs w:val="20"/>
    </w:rPr>
  </w:style>
  <w:style w:type="paragraph" w:customStyle="1" w:styleId="102">
    <w:name w:val="Основной текст (10)"/>
    <w:basedOn w:val="Normal"/>
    <w:link w:val="101"/>
    <w:uiPriority w:val="99"/>
    <w:rsid w:val="002E6E37"/>
    <w:pPr>
      <w:shd w:val="clear" w:color="auto" w:fill="FFFFFF"/>
      <w:spacing w:line="478" w:lineRule="exact"/>
      <w:jc w:val="right"/>
    </w:pPr>
    <w:rPr>
      <w:rFonts w:cs="Times New Roman"/>
      <w:color w:val="auto"/>
      <w:sz w:val="18"/>
      <w:szCs w:val="18"/>
    </w:rPr>
  </w:style>
  <w:style w:type="paragraph" w:customStyle="1" w:styleId="111">
    <w:name w:val="Основной текст (11)"/>
    <w:basedOn w:val="Normal"/>
    <w:link w:val="110"/>
    <w:uiPriority w:val="99"/>
    <w:rsid w:val="002E6E37"/>
    <w:pPr>
      <w:shd w:val="clear" w:color="auto" w:fill="FFFFFF"/>
      <w:spacing w:line="478" w:lineRule="exact"/>
      <w:jc w:val="right"/>
    </w:pPr>
    <w:rPr>
      <w:rFonts w:ascii="Palatino Linotype" w:hAnsi="Palatino Linotype" w:cs="Palatino Linotype"/>
      <w:color w:val="auto"/>
      <w:sz w:val="20"/>
      <w:szCs w:val="20"/>
    </w:rPr>
  </w:style>
  <w:style w:type="paragraph" w:customStyle="1" w:styleId="124">
    <w:name w:val="Основной текст (12)"/>
    <w:basedOn w:val="Normal"/>
    <w:link w:val="123"/>
    <w:uiPriority w:val="99"/>
    <w:rsid w:val="002E6E37"/>
    <w:pPr>
      <w:shd w:val="clear" w:color="auto" w:fill="FFFFFF"/>
      <w:spacing w:before="300" w:line="487" w:lineRule="exact"/>
      <w:jc w:val="right"/>
    </w:pPr>
    <w:rPr>
      <w:rFonts w:ascii="Times New Roman" w:hAnsi="Times New Roman" w:cs="Times New Roman"/>
      <w:color w:val="auto"/>
      <w:sz w:val="20"/>
      <w:szCs w:val="20"/>
    </w:rPr>
  </w:style>
  <w:style w:type="paragraph" w:customStyle="1" w:styleId="131">
    <w:name w:val="Основной текст (13)1"/>
    <w:basedOn w:val="Normal"/>
    <w:link w:val="130"/>
    <w:uiPriority w:val="99"/>
    <w:rsid w:val="002E6E37"/>
    <w:pPr>
      <w:shd w:val="clear" w:color="auto" w:fill="FFFFFF"/>
      <w:spacing w:line="482" w:lineRule="exact"/>
      <w:jc w:val="right"/>
    </w:pPr>
    <w:rPr>
      <w:rFonts w:ascii="Times New Roman" w:hAnsi="Times New Roman" w:cs="Times New Roman"/>
      <w:color w:val="auto"/>
      <w:sz w:val="22"/>
      <w:szCs w:val="22"/>
    </w:rPr>
  </w:style>
  <w:style w:type="paragraph" w:customStyle="1" w:styleId="140">
    <w:name w:val="Основной текст (14)"/>
    <w:basedOn w:val="Normal"/>
    <w:link w:val="14"/>
    <w:uiPriority w:val="99"/>
    <w:rsid w:val="002E6E37"/>
    <w:pPr>
      <w:shd w:val="clear" w:color="auto" w:fill="FFFFFF"/>
      <w:spacing w:line="478" w:lineRule="exact"/>
      <w:ind w:firstLine="400"/>
      <w:jc w:val="both"/>
    </w:pPr>
    <w:rPr>
      <w:rFonts w:ascii="Times New Roman" w:hAnsi="Times New Roman" w:cs="Times New Roman"/>
      <w:color w:val="auto"/>
      <w:sz w:val="21"/>
      <w:szCs w:val="21"/>
    </w:rPr>
  </w:style>
  <w:style w:type="paragraph" w:customStyle="1" w:styleId="150">
    <w:name w:val="Основной текст (15)"/>
    <w:basedOn w:val="Normal"/>
    <w:link w:val="15"/>
    <w:uiPriority w:val="99"/>
    <w:rsid w:val="002E6E37"/>
    <w:pPr>
      <w:shd w:val="clear" w:color="auto" w:fill="FFFFFF"/>
      <w:spacing w:line="480" w:lineRule="exact"/>
      <w:ind w:firstLine="400"/>
      <w:jc w:val="both"/>
    </w:pPr>
    <w:rPr>
      <w:rFonts w:ascii="Times New Roman" w:hAnsi="Times New Roman" w:cs="Times New Roman"/>
      <w:color w:val="auto"/>
      <w:sz w:val="21"/>
      <w:szCs w:val="21"/>
    </w:rPr>
  </w:style>
  <w:style w:type="paragraph" w:customStyle="1" w:styleId="331">
    <w:name w:val="Заголовок №3 (3)"/>
    <w:basedOn w:val="Normal"/>
    <w:link w:val="330"/>
    <w:uiPriority w:val="99"/>
    <w:rsid w:val="002E6E37"/>
    <w:pPr>
      <w:shd w:val="clear" w:color="auto" w:fill="FFFFFF"/>
      <w:spacing w:line="480" w:lineRule="exact"/>
      <w:jc w:val="right"/>
      <w:outlineLvl w:val="2"/>
    </w:pPr>
    <w:rPr>
      <w:rFonts w:ascii="Palatino Linotype" w:hAnsi="Palatino Linotype" w:cs="Palatino Linotype"/>
      <w:color w:val="auto"/>
      <w:sz w:val="20"/>
      <w:szCs w:val="20"/>
    </w:rPr>
  </w:style>
  <w:style w:type="paragraph" w:customStyle="1" w:styleId="171">
    <w:name w:val="Основной текст (17)"/>
    <w:basedOn w:val="Normal"/>
    <w:link w:val="170"/>
    <w:uiPriority w:val="99"/>
    <w:rsid w:val="002E6E37"/>
    <w:pPr>
      <w:shd w:val="clear" w:color="auto" w:fill="FFFFFF"/>
      <w:spacing w:before="360" w:after="480" w:line="240" w:lineRule="atLeast"/>
    </w:pPr>
    <w:rPr>
      <w:rFonts w:ascii="Times New Roman" w:hAnsi="Times New Roman" w:cs="Times New Roman"/>
      <w:b/>
      <w:bCs/>
      <w:color w:val="auto"/>
      <w:sz w:val="28"/>
      <w:szCs w:val="28"/>
    </w:rPr>
  </w:style>
  <w:style w:type="paragraph" w:styleId="Title">
    <w:name w:val="Title"/>
    <w:basedOn w:val="Normal"/>
    <w:next w:val="Normal"/>
    <w:link w:val="TitleChar"/>
    <w:uiPriority w:val="10"/>
    <w:qFormat/>
    <w:rsid w:val="00D93CFA"/>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locked/>
    <w:rsid w:val="00D93CFA"/>
    <w:rPr>
      <w:rFonts w:ascii="Cambria" w:hAnsi="Cambria" w:cs="Times New Roman"/>
      <w:b/>
      <w:bCs/>
      <w:color w:val="000000"/>
      <w:kern w:val="28"/>
      <w:sz w:val="32"/>
      <w:szCs w:val="32"/>
    </w:rPr>
  </w:style>
  <w:style w:type="paragraph" w:styleId="Subtitle">
    <w:name w:val="Subtitle"/>
    <w:basedOn w:val="Normal"/>
    <w:next w:val="Normal"/>
    <w:link w:val="SubtitleChar"/>
    <w:uiPriority w:val="11"/>
    <w:qFormat/>
    <w:rsid w:val="00D93CFA"/>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D93CFA"/>
    <w:rPr>
      <w:rFonts w:ascii="Cambria" w:hAnsi="Cambria" w:cs="Times New Roman"/>
      <w:color w:val="000000"/>
    </w:rPr>
  </w:style>
  <w:style w:type="paragraph" w:styleId="ListParagraph">
    <w:name w:val="List Paragraph"/>
    <w:basedOn w:val="Normal"/>
    <w:uiPriority w:val="34"/>
    <w:qFormat/>
    <w:rsid w:val="00F351DC"/>
    <w:pPr>
      <w:ind w:left="708"/>
    </w:pPr>
  </w:style>
  <w:style w:type="paragraph" w:styleId="NoSpacing">
    <w:name w:val="No Spacing"/>
    <w:link w:val="NoSpacingChar"/>
    <w:uiPriority w:val="1"/>
    <w:qFormat/>
    <w:rsid w:val="00F01E4F"/>
    <w:rPr>
      <w:rFonts w:ascii="Calibri" w:hAnsi="Calibri"/>
      <w:sz w:val="22"/>
      <w:szCs w:val="22"/>
      <w:lang w:eastAsia="en-US"/>
    </w:rPr>
  </w:style>
  <w:style w:type="character" w:customStyle="1" w:styleId="NoSpacingChar">
    <w:name w:val="No Spacing Char"/>
    <w:basedOn w:val="DefaultParagraphFont"/>
    <w:link w:val="NoSpacing"/>
    <w:uiPriority w:val="1"/>
    <w:locked/>
    <w:rsid w:val="00F01E4F"/>
    <w:rPr>
      <w:rFonts w:ascii="Calibri" w:hAnsi="Calibri" w:cs="Times New Roman"/>
      <w:sz w:val="22"/>
      <w:szCs w:val="22"/>
      <w:lang w:val="ru-RU" w:eastAsia="en-US" w:bidi="ar-SA"/>
    </w:rPr>
  </w:style>
  <w:style w:type="paragraph" w:styleId="BalloonText">
    <w:name w:val="Balloon Text"/>
    <w:basedOn w:val="Normal"/>
    <w:link w:val="BalloonTextChar"/>
    <w:uiPriority w:val="99"/>
    <w:semiHidden/>
    <w:unhideWhenUsed/>
    <w:rsid w:val="00F01E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E4F"/>
    <w:rPr>
      <w:rFonts w:ascii="Tahoma" w:hAnsi="Tahoma" w:cs="Tahoma"/>
      <w:color w:val="000000"/>
      <w:sz w:val="16"/>
      <w:szCs w:val="16"/>
    </w:rPr>
  </w:style>
  <w:style w:type="paragraph" w:styleId="Header">
    <w:name w:val="header"/>
    <w:basedOn w:val="Normal"/>
    <w:link w:val="HeaderChar"/>
    <w:uiPriority w:val="99"/>
    <w:unhideWhenUsed/>
    <w:rsid w:val="00460A51"/>
    <w:pPr>
      <w:tabs>
        <w:tab w:val="center" w:pos="4677"/>
        <w:tab w:val="right" w:pos="9355"/>
      </w:tabs>
    </w:pPr>
  </w:style>
  <w:style w:type="character" w:customStyle="1" w:styleId="HeaderChar">
    <w:name w:val="Header Char"/>
    <w:basedOn w:val="DefaultParagraphFont"/>
    <w:link w:val="Header"/>
    <w:uiPriority w:val="99"/>
    <w:locked/>
    <w:rsid w:val="00460A51"/>
    <w:rPr>
      <w:rFonts w:cs="Arial Unicode MS"/>
      <w:color w:val="000000"/>
      <w:sz w:val="24"/>
      <w:szCs w:val="24"/>
    </w:rPr>
  </w:style>
  <w:style w:type="paragraph" w:styleId="Footer">
    <w:name w:val="footer"/>
    <w:basedOn w:val="Normal"/>
    <w:link w:val="FooterChar"/>
    <w:uiPriority w:val="99"/>
    <w:semiHidden/>
    <w:unhideWhenUsed/>
    <w:rsid w:val="00460A51"/>
    <w:pPr>
      <w:tabs>
        <w:tab w:val="center" w:pos="4677"/>
        <w:tab w:val="right" w:pos="9355"/>
      </w:tabs>
    </w:pPr>
  </w:style>
  <w:style w:type="character" w:customStyle="1" w:styleId="FooterChar">
    <w:name w:val="Footer Char"/>
    <w:basedOn w:val="DefaultParagraphFont"/>
    <w:link w:val="Footer"/>
    <w:uiPriority w:val="99"/>
    <w:semiHidden/>
    <w:locked/>
    <w:rsid w:val="00460A51"/>
    <w:rPr>
      <w:rFonts w:cs="Arial Unicode MS"/>
      <w:color w:val="000000"/>
      <w:sz w:val="24"/>
      <w:szCs w:val="24"/>
    </w:rPr>
  </w:style>
  <w:style w:type="paragraph" w:styleId="TOCHeading">
    <w:name w:val="TOC Heading"/>
    <w:basedOn w:val="Heading1"/>
    <w:next w:val="Normal"/>
    <w:uiPriority w:val="39"/>
    <w:semiHidden/>
    <w:unhideWhenUsed/>
    <w:qFormat/>
    <w:rsid w:val="0042017D"/>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rsid w:val="0042017D"/>
    <w:pPr>
      <w:ind w:left="240"/>
    </w:pPr>
  </w:style>
  <w:style w:type="table" w:styleId="TableGrid">
    <w:name w:val="Table Grid"/>
    <w:basedOn w:val="TableNormal"/>
    <w:uiPriority w:val="59"/>
    <w:rsid w:val="00484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B15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31437</Words>
  <Characters>179195</Characters>
  <Application>Microsoft Office Word</Application>
  <DocSecurity>0</DocSecurity>
  <Lines>1493</Lines>
  <Paragraphs>420</Paragraphs>
  <ScaleCrop>false</ScaleCrop>
  <Company/>
  <LinksUpToDate>false</LinksUpToDate>
  <CharactersWithSpaces>210212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II-я стадия отношений</dc:title>
  <dc:subject/>
  <dc:creator>Эрни Ларсен</dc:creator>
  <cp:keywords/>
  <dc:description/>
  <cp:lastModifiedBy>Anton Koptelov/MSC/RU</cp:lastModifiedBy>
  <cp:revision>2</cp:revision>
  <dcterms:created xsi:type="dcterms:W3CDTF">2014-09-10T10:30:00Z</dcterms:created>
  <dcterms:modified xsi:type="dcterms:W3CDTF">2014-09-10T10:30:00Z</dcterms:modified>
</cp:coreProperties>
</file>